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a381" w14:textId="988a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реттеу бағалары белгіленген мұнай өнімдерін бөлетін өңірлік операторларды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2016 жылғы 8 желтоқсандағы № 370 қаулысы. Шығыс Қазақстан облысының Әділет департаментінде 2017 жылғы 11 қаңтарда № 4823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"Мұнай өнімдерінің жекелеген түрлерін өндіруді және олардың айналымын мемлекеттік реттеу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2-1) тармақшасына, "Мемлекеттік реттеу бағалары белгіленген мұнай өнімдерін бөлетін өңірлік операторларды айқындау қағидаларын және өлшемшарттарын бекіту туралы" Қазақстан Республикасы Үкіметінің 2016 жылғы 31 тамыздағы № 500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реттеу бағалары белгіленген мұнай өнімдерін бөлетін өңірлік операторларды айқындау бойынша облыстық комиссия отырысының 2016 жылғы 26 қазандағы № 1 хаттамасы негізінде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Мемлекеттік реттеу бағалары белгіленген мұнай өнімдерін бөлетін өңірлік операторлар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Шығыс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"8"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370 қаулысына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реттеу бағалары белгіленген мұнай өнімдерін бөлетін өңірлік операторлардың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"Штиф" жауапкершілігі шектеулі серіктестігі.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"Авантаж Ойл" жауапкершілігі шектеулі серіктестігі.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"Жангиз-Төбе Мұнай өнімдері" жауапкершілігі шектеулі серіктестігі.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"Зыряновскнефтепродукт" жауапкершілігі шектеулі серіктестігі.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"Бухтарма Ойл" жауапкершілігі шектеулі серіктестігі.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"Sinooil" жауапкершілігі шектеулі серіктестігінің Шығыс Қазақстандық филиалы.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Жеке кәсіпкер "Ахметов Владислав Зейнетуллаевич".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"LNP GROUP" жауапкершілігі шектеулі серіктестігі.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