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db44" w14:textId="fbad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аумағында карантин режимін енгізе отырып, карантин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15 желтоқсандағы № 378 қаулысы. Шығыс Қазақстан облысының Әділет департаментінде 2017 жылғы 20 қаңтардада № 4836 болып тіркелді. Күші жойылды - Шығыс Қазақстан облысы әкімдігінің 2023 жылғы 17 қарашадағы № 251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17.11.2023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рет ресми жарияланғаннан кейін он күнтізбелік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Республикасының 1999 жылғы 11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 кешендегі мемлекеттік инспекция комитетінің Шығыс Қазақстан облыстық аумақтық инспекциясының 2016 жылғы 20 қазандағы № 03/894 ұсынымы негізінде, карантин нысаны – қара сүгенің әр түрлігі (Monochamus) анықталған таралу ошақтарын оқшаулау және жою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шыршаның үлкен қара мұртты қоңызымен (Monochamus urussovii (Fischer v. Waldheim) зақымданған алқаптар көлемінде Шығыс Қазақстан облысы аумағында карантин режимін енгізе отырып, карантин аймағы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әкімдігінің 27.09.2022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Агроөнеркәсіп кешендегі мемлекеттік инспекция комитетінің Шығыс Қазақстан облыстық аумақтық инспекциясына (Б.К. Дюсупов) Қазақстан Республикасының заңнамасында белгіленген құзыреті шегінде осы қаулыдан туындайтын шараларды қабылдау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Глубокое ауданының әкімі (Қ.Б. Байғонысов), Шығыс Қазақстан облысы ауыл шаруашылығы басқармасы (Қ.Қ. Төлеубеков) осы қаулыдан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Д.М. Мусинге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Агроөнеркәсіп кешендегі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комитетінің Шығыс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аумақтық инспекциясы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басшысының міндетін атқарушы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2016 жылғы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Дюсупов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қаулысына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аумағында шыршаның үлкен қара мұртты қоңызымен (Monochamus urussovii (Fischer v. Waldheim) зақымданған алқаптар көлемінде карантин режимі енгізілген карантин аймағы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әкімдігінің 27.09.2022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және ауылдық округтің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тиесілігі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алаң, гектарда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"Қаражай" шаруа қожалығы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