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a156" w14:textId="feea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мемлекеттік ұлттық табиғи паркін құруға арналған жер учаскелерін резервте қалдыру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15 желтоқсандағы № 381 қаулысы. Шығыс Қазақстан облысының Әділет департаментінде 2017 жылғы 23 қаңтарда № 4838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49-2-бабына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"Ерекше қорғалатын табиғи аумақтар туралы" Қазақстан Республикасының 2006 жылғы 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24-бабына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"Республикалық және жергілікті маңызы бар ерекше қорғалатын табиғи аумақтарды құруға және кеңейтуге арналған жер учаскелерін резервте қалдыру ережесін бекіту туралы" Қазақстан Республикасы Үкіметінің 2006 жылғы 29 қыркүйектегі № 943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Тарбағатай мемлекеттік ұлттық табиғи паркін құрудың жаратылыстану-ғылыми негіздемелеу жобасының, 2016 жылғы 23 наурыздағы Тарбағатай мемлекеттік ұлттық табиғи паркін құруға арналған жер учаскелерін зерттеу актісі негізінде,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Шығыс Қазақстан облысының Үржар ауданында Тарбағатай мемлекеттік табиғи ұлттық паркін құруға арналған жалпы ауданы 136367,5 га жер учаскелері 3 жыл мерзімге резервте қалдырылсын.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Резервте қалдырылатын жер учаскелерінің шекаралары Тарбағатай мемлекеттік табиғи ұлттық паркін құру үшін резервте қалдырылатын жер учаскелерінің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сызбасына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Резервте қалдырылған жер учаскелері ерекше қорғалатын табиғи аумақтар жерлері құрамына берілгенге дейін Қазақстан Республикасының заңнамасында белгіленген тәртіпте пайдаланылады.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Д.М. 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07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800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80300" cy="11315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0" cy="1131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