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920d0" w14:textId="2b920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кейбір қаулыларына өзгерістер енгізу туралы</w:t>
      </w:r>
    </w:p>
    <w:p>
      <w:pPr>
        <w:spacing w:after="0"/>
        <w:ind w:left="0"/>
        <w:jc w:val="both"/>
      </w:pPr>
      <w:r>
        <w:rPr>
          <w:rFonts w:ascii="Times New Roman"/>
          <w:b w:val="false"/>
          <w:i w:val="false"/>
          <w:color w:val="000000"/>
          <w:sz w:val="28"/>
        </w:rPr>
        <w:t>Шығыс Қазақстан облысы әкімдігінің 2016 жылғы 22 желтоқсандағы № 392 қаулысы. Шығыс Қазақстан облысының Әділет департаментінде 2017 жылғы 23 қаңтарда № 4839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"Құқықтық актілер туралы" Қазақстан Республикасының 2016 жылғы 6 сәуірдегі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әкімдігінің кейбір қаулыларына өзгерістер енгізілсін.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21"/>
        <w:gridCol w:w="4179"/>
      </w:tblGrid>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 атқарушы</w:t>
            </w:r>
            <w:r>
              <w:rPr>
                <w:rFonts w:ascii="Times New Roman"/>
                <w:b w:val="false"/>
                <w:i w:val="false"/>
                <w:color w:val="000000"/>
                <w:sz w:val="20"/>
              </w:rPr>
              <w:t>
</w:t>
            </w:r>
          </w:p>
        </w:tc>
        <w:tc>
          <w:tcPr>
            <w:tcW w:w="41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Сақтағанов</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Р. 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2016 жылғы "23" 12</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 қорғау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тұтынушылардың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құқықтарын қорғау департаментінің басшысы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Ғ. 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2016 жылғы "22" 12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ресурстарын пайдалануды реттеу және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қорғау жөніндегі Балқаш-Алакөл бассейндік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инспекциясының басшысы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С. Мукатаев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2016 жылғы "26" 12</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Энергетика министрлігі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Экологиялық реттеу, бақылау және мұнай-газ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кешеніндегі мемлекеттік инспекциялау комитетінің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бойынша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экология департаментінің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Д. Кавригин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2016 жылғы "22" 12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2016 жылғы "22" желтоқсан </w:t>
            </w:r>
            <w:r>
              <w:br/>
            </w:r>
            <w:r>
              <w:rPr>
                <w:rFonts w:ascii="Times New Roman"/>
                <w:b w:val="false"/>
                <w:i w:val="false"/>
                <w:color w:val="000000"/>
                <w:sz w:val="20"/>
              </w:rPr>
              <w:t>№ 392 қаулысына қосымша</w:t>
            </w:r>
          </w:p>
        </w:tc>
      </w:tr>
    </w:tbl>
    <w:bookmarkStart w:name="z9" w:id="0"/>
    <w:p>
      <w:pPr>
        <w:spacing w:after="0"/>
        <w:ind w:left="0"/>
        <w:jc w:val="left"/>
      </w:pPr>
      <w:r>
        <w:rPr>
          <w:rFonts w:ascii="Times New Roman"/>
          <w:b/>
          <w:i w:val="false"/>
          <w:color w:val="000000"/>
        </w:rPr>
        <w:t xml:space="preserve"> Шығыс Қазақстан облысы әкімдігінің кейбір қаулыларына енгізілетін өзгерістер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"Шығыс Қазақстан облысы Ұлан ауданының Бетқұдық, Таврия, Макеевка, Саратовка, Тарғын, Манат ауылдық елді мекендері мен Асу-Бұлақ кентіндегі су объектілерінің су қорғау аймағы мен су қорғау белдеуін және оны шаруашылыққа пайдалану режимін белгілеу туралы" Шығыс Қазақстан облысы әкімдігінің 2006 жылғы 14 тамыздағы № 721 (Нормативтік құқықтық актілерді мемлекеттік тіркеу тізілімінде 2429 нөмірімен тіркелген, "Дидар" газетінің 2006 жылғы 9 қыркүйектегі № 91-92 (15712), "Рудный Алтай" газетінің 2006 жылғы 12 қыркүйектегі № 140 (18176)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134-бабына</w:t>
      </w:r>
      <w:r>
        <w:rPr>
          <w:rFonts w:ascii="Times New Roman"/>
          <w:b w:val="false"/>
          <w:i w:val="false"/>
          <w:color w:val="000000"/>
          <w:sz w:val="28"/>
        </w:rPr>
        <w:t xml:space="preserve">, "Шығыс Қазақстан облысы Ұлан ауданының Бетқұдық, Таврия, Макеевка, Саратовка, Тарғын, Манат ауылдық елді мекендері мен Асу-Бұлақ кентіндегі су объектілерінің су қорғау аймағы мен су қорғау белдеуінің шекаралары" жобасына сәйкес және су объектілерін ластану мен тартылудан қорғау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"Өскемен су қоймасының су қорғау аймағы мен су қорғау белдеуін және оларды Өскемен қаласы әкімінің әкімшілік бағынышты жерлерінде шаруашылықтық пайдалану режимін белгілеу туралы" Шығыс Қазақстан облысы әкімдігінің 2007 жылғы 7 ақпандағы № 13 (Нормативтік құқықтық актілерді мемлекеттік тіркеу тізілімінде 2441 нөмірімен тіркелген, "Дидар" газетінің 2007 жылғы 20 наурыздағы № 27 (15778), "Рудный Алтай" газетінің 2007 жылғы 20 наурыздағы № 41 (18279)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"Өскемен су қоймасының су қорғау аймағы мен су қорғау белдеуінің шекаралары" жобасына сәйкес және су объектілерін ластанудан және тартылудан қорғау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"Шыбындыкөл көлінің су қорғау аймағы мен "Тайынты" демалыс базасының жер учаскелерінің тұстамасындағы су қорғау белдеуін және оларды шаруашылыққа пайдалану режимін белгілеу туралы" Шығыс Қазақстан облысы әкімдігінің 2007 жылғы 3 шілдедегі № 162 (Нормативтік құқықтық актілерді мемлекеттік тіркеу тізілімінде 2449 нөмірімен тіркелген, "Дидар" газетінің 2007 жылғы 7 тамыздағы № 94-95 (15846), "Рудный Алтай" газетінің 2007 жылғы 7 тамыздағы № 118 (18356)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,"Шыбындыкөл көлінің су қорғау аймағы мен "Тайынты" демалыс базасының жер учаскелерінің тұстамасындағы су қорғау белдеуінің шекаралары" жобасына сәйкес және су объектілерін ластанудан және сарқылудан қорғау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"Өскемен қаласындағы Ертіс өзені мен Үлбі өзенінің су қорғау аймағы мен су қорғау белдеуін және оларды шаруашылыққа пайдалану режимін белгілеу туралы" Шығыс Қазақстан облысы әкімдігінің 2007 жылғы 3 шілдедегі № 163 (Нормативтік құқықтық актілерді мемлекеттік тіркеу тізілімінде 2448 нөмірімен тіркелген, "Дидар" газетінің 2007 жылғы 7 тамыздағы № 94-95 (15846), "Рудный Алтай" газетінің 2007 жылғы 7 тамыздағы № 118 (18356)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"Өскемен қаласындағы Ертіс өзенінің темір жол көпірінен бастап Новоявленка ауылына дейінгі солжағалау учаскесіндегі су қорғау аймағы мен су қорғау белдеуінің шекаралары" және "Өскемен қаласындағы Ертіс өзенінің оң жағалауы мен Үлбі өзенінің су қорғау аймағы мен су қорғау белдеуін белгілеу - Ертіс өзенінің Өскемен ГЭС-інен бастап жаңа автомобиль көпіріне дейінгі учаскесіндегі оң жағалауы (Пограничная көшесінің тұстамасында), -Үлбі өзенінің Каменный Карьер кентінен бастап Ертіс өзенінің ойысына дейінгі оң және сол жағалаулары" жобаларына сәйкес және су объектілерін ластанудан және сарқылудан қорғау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 "Шүлбі су қоймасының су қорғау аймағы мен су қорғау белдеуін және оларды шаруашылыққа пайдалану режимін белгілеу туралы" Шығыс Қазақстан облысы әкімдігінің 2008 жылғы 4 ақпандағы № 441 (Нормативтік құқықтық актілерді мемлекеттік тіркеу тізілімінде 2476 нөмірімен тіркелген, "Дидар" газетінің 2008 жылғы 6 наурыздағы № 30 (15939), "Рудный Алтай" газетінің 2007 жылғы 6 наурыздағы № 35-36 (18469)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тармақшасына,"Шүлбі су қоймасының су қорғау аймағы"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 "Семей қаласындағы Ертіс өзенінің су қорғау аймағы мен су қорғау белдеуін және оларды шаруашылыққа пайдалану режимін белгілеу туралы" Шығыс Қазақстан облысы әкімдігінің 2009 жылғы 14 қаңтардағы № 287 (Нормативтік құқықтық актілерді мемлекеттік тіркеу тізілімінде 2495 нөмірімен тіркелген, "Дидар" газетінің 2009 жылғы 7 ақпандағы № 15 (16099), "Рудный Алтай" газетінің 2009 жылғы 7 ақпандағы № 16 (18635)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тармақшасына,"Семей қаласындағы Восход кентінен бастап Мирный кентіне дейінгі учаскедегі Ертіс өзенінің оң жағалауындағы су қорғау аймағы мен су қорғау белдеуінің шекараларын белгілеу"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7. "Семей қаласындағы Ертіс өзенінің су қорғау аймағы мен су қорғау белдеуін және оларды шаруашылыққа пайдалану режимін белгілеу туралы" Шығыс Қазақстан облысы әкімдігінің 2009 жылғы 13 мамырдағы № 68 (Нормативтік құқықтық актілерді мемлекеттік тіркеу тізілімінде 2498 нөмірімен тіркелген, "Дидар" газетінің 2009 жылғы 15 маусымдағы № 90-91 (16176), "Рудный Алтай" газетінің 2009 жылғы 13 маусымдағы № 90 (18709)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тармақшасына,"Семей қаласындағы Холодный Ключ кентінен бастап, "Бобровка" бау-бақша кооперативі ауданындағы қаланың шекарасына дейінгі учаскедегі Ертіс өзенінің сол жағалауындағы су қорғау аймағы мен су қорғау белдеуінің шекараларын белгілеу"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8. "Шығыс Қазақстан облысы Зырян ауданындағы Бұқтырма кеме шлюзінің тұсындағы Ертіс өзенінің су қорғау аймағы мен су қорғау белдеуін және оларды шаруашылыққа пайдалану режимін белгілеу туралы" Шығыс Қазақстан облысы әкімдігінің 2009 жылғы 25 мамырдағы № 77 (Нормативтік құқықтық актілерді мемлекеттік тіркеу тізілімінде 2500 нөмірімен тіркелген, "Дидар" газетінің 2009 жылғы 24 маусымдағы № 97 (16182), "Рудный Алтай" газетінің 2009 жылғы 25 маусымдағы № 96-97 (18716)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"Бұқтырма кеме шлюзінің тұсындағы Ертіс өзенінің су қорғау аймағы мен су қорғау белдеуі"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9. "Шығыс Қазақстан облысы Жарма ауданы Шар өзенінің және "Шығыссушар" республикалық мемлекеттік кәсіпорнының "Центральный" магистральдық каналының бас жағының су қорғау аймағы мен су қорғау белдеуін және оларды шаруашылыққа пайдалану режимін белгілеу туралы" Шығыс Қазақстан әкімдігінің 2009 жылғы 25 мамырдағы № 78 (Нормативтік құқықтық актілерді мемлекеттік тіркеу тізілімінде 2501 нөмірімен тіркелген, "Дидар" газетінің 2009 жылғы 7 шілдедегі № 105-106 (16191), "Рудный Алтай" газетінің 2009 жылғы 6 шілдедегі № 103 (18722)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тармақшасына,"Шығыс Қазақстан облысы Жарма ауданы Шар өзенінің және "Шығыссушар" республикалық мемлекеттік кәсіпорнының "Центральный" магистральдық каналының бас жағының су қорғау аймағы мен су қорғау белдеуінің шекаралары"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10. "Шығыс Қазақстан облысы Шемонаиха ауданындағы "Тау Тур" жауапкершілігі шектеулі серіктестігі аңшылық базасының учаскесіндегі Уба өзенінің су қорғау аймағы мен су қорғау белдеуін және оларды шаруашылыққа пайдалану режимін белгілеу туралы" Шығыс Қазақстан облысы әкімдігінің 2009 жылғы 25 мамырдағы № 79 (Нормативтік құқықтық актілерді мемлекеттік тіркеу тізілімінде 2502 нөмірімен тіркелген, "Дидар" газетінің 2009 жылғы 7 шілдедегі № 105-106 (16191), "Рудный Алтай" газетінің 2009 жылғы 6 шілдедегі № 103 (18722)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 Шемонаиха ауданындағы "Тау Тур" жауапкершілігі шектеулі серіктестігі аңшылық базасының учаскесіндегі Уба өзенінің су қорғау аймағы мен су қорғау белдеуін белгілеу"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11. "Шығыс Қазақстан облысы Ұлан ауданындағы "Полиэтилен құбырларының Өскемен зауыты" жауапкершілігі шектеулі серіктестігінің жер учаскесі тұсындағы Қарасай бұлағының су қорғау аймағы мен су қорғау белдеуін және оларды шаруашылыққа пайдалану режимін белгілеу туралы" Шығыс Қазақстан облысы әкімдігінің 2009 жылғы 25 мамырдағы № 80 (Нормативтік құқықтық актілерді мемлекеттік тіркеу тізілімінде 2503 нөмірімен тіркелген, "Дидар" газетінің 2009 жылғы 7 шілдедегі № 105-106 (16191), "Рудный Алтай" газетінің 2009 жылғы 6 шілдедегі № 103 (18722)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 Ұлан ауданындағы "Полиэтилен құбырларының Өскемен зауыты" жауапкершілігі шектеулі серіктестігінің жер учаскесі тұсындағы Қарасай бұлағының су қорғау аймағы мен су қорғау белдеуінің шекаралары"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12. "Өскемен қаласындағы Ертіс өзенінің су қорғау аймағы мен су қорғау белдеуін және оларды шаруашылыққа пайдалану режимін белгілеу туралы" Шығыс Қазақстан облысы әкімдігінің 2009 жылғы 3 маусымдағы № 89 (Нормативтік құқықтық актілерді мемлекеттік тіркеу тізілімінде 2504 нөмірімен тіркелген, "Дидар" газетінің 2009 жылғы 21 шілдедегі № 115-116 (16201), "Рудный Алтай" газетінің 2009 жылғы 20 шілдедегі № 111 (18729)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тармақшасына,"Өскемен қаласындағы Ертіс өзенінің Өскемен гидроэлектрстанциясынан бастап, Ертіс өзеніндегі теміржол көпіріне дейінгі сол жағалауы; Пограничная көшесінің тұсындағы Ертіс өзеніндегі автомобиль көпірінен бастап, Выставочная көшесінің тұсындағы қаланың шетіне дейінгі оң жағалауының учаскелеріндегі су қорғау аймақтары мен су қорғау белдеулерін белгілеу"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13. "Шығыс Қазақстан облысы Үржар ауданының Алакөл көлінің (шығыс жағалауы) және оған құятын су объектілерінің қорғау аймағы мен су қорғау белдеуін және оларды шаруашылыққа пайдалану режимін белгілеу туралы" Шығыс Қазақстан облысы әкімдігінің 2009 жылғы 9 маусымдағы № 92 (Нормативтік құқықтық актілерді мемлекеттік тіркеу тізілімінде 2506 нөмірімен тіркелген, "Дидар" газетінің 2009 жылғы 21 шілдедегі № 115-116 (16201), "Рудный Алтай" газетінің 2009 жылғы 20 шілдедегі № 111 (18729)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атауы</w:t>
      </w:r>
      <w:r>
        <w:rPr>
          <w:rFonts w:ascii="Times New Roman"/>
          <w:b w:val="false"/>
          <w:i w:val="false"/>
          <w:color w:val="000000"/>
          <w:sz w:val="28"/>
        </w:rPr>
        <w:t xml:space="preserve"> мынадай редакция жазылсын:</w:t>
      </w:r>
      <w:r>
        <w:br/>
      </w:r>
      <w:r>
        <w:rPr>
          <w:rFonts w:ascii="Times New Roman"/>
          <w:b w:val="false"/>
          <w:i w:val="false"/>
          <w:color w:val="000000"/>
          <w:sz w:val="28"/>
        </w:rPr>
        <w:t>
      </w:t>
      </w:r>
      <w:r>
        <w:rPr>
          <w:rFonts w:ascii="Times New Roman"/>
          <w:b w:val="false"/>
          <w:i w:val="false"/>
          <w:color w:val="000000"/>
          <w:sz w:val="28"/>
        </w:rPr>
        <w:t>"Шығыс Қазақстан облысы Үржар ауданының Алакөл көлінің (шығыс жағалауы) және оған құятын су объектілерінің су қорғау аймағы мен су қорғау белдеуін және оларды шаруашылыққа пайдалану режимін белгілеу туралы", орыс тілінде атауы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тармақшасына,"Шығыс Қазақстан облысы Үржар ауданының Алакөл көлінің (шығыс жағалауы) және оған құятын су объектілерінің су қорғау аймағы мен су қорғау белдеуінің шекараларын анықтау"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14. "Шығыс Қазақстан облысы Үржар ауданы Үржар ауылының шегіндегі су объектілерінің су қорғау аймағы мен су қорғау белдеуін және оларды шаруашылыққа пайдалану режимін белгілеу туралы" Шығыс Қазақстан облысы әкімдігінің 2009 жылғы 9 маусымдағы № 93 (Нормативтік құқықтық актілерді мемлекеттік тіркеу тізілімінде 2505 нөмірімен тіркелген, "Дидар" газетінің 2009 жылғы 21 шілдедегі № 115-116 (16201), "Рудный Алтай" газетінің 2009 жылғы 20 шілдедегі № 111 (18729)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 Үржар ауданы Үржар ауылының шегіндегі су объектілерінің су қорғау аймағы мен су қорғау белдеуінің шекараларын анықтау (қолданыстағы және болашақтағы шекараларда)"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15. "Шығыс Қазақстан облысы Ұлан ауданының "Гладковский залив" жауапкершілігі шектеулі серіктестігінің жер учаскесі тұсындағы Бұқтырма су қоймасының сол жағалауындағы Гладковский бұғазының су қорғау аймағы мен су қорғау белдеуін және оларды шаруашылыққа пайдалану режимін белгілеу туралы" Шығыс Қазақстан облысы әкімдігінің 2009 жылғы 16 маусымдағы № 100 (Нормативтік құқықтық актілерді мемлекеттік тіркеу тізілімінде 2507 нөмірімен тіркелген, "Дидар" газетінің 2009 жылғы 30 шілдедегі № 122-123 (16208), "Рудный Алтай" газетінің 2009 жылғы 31 шілдедегі № 117-118 (18736)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тармақшасына,"Шығыс Қазақстан облысы Ұлан ауданының "Гладковский залив" жауапкершілігі шектеулі серіктестігінің жер учаскесі тұсындағы Бұқтырма су қоймасының сол жағалауындағы Гладковский бұғазының су қорғау аймағы мен су қорғау белдеуінің шекаралары"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16. "Шығыс Қазақстан облысы Зырян ауданының Октябрьский кентінен бастап Бұқтырма су электрстанциясының бөгетіне дейінгі тұстардағы Бұқтырма су қоймасының оң жағалауында су қорғау аймағы мен су қорғау белдеуін және оларды шаруашылыққа пайдалану режимін белгілеу туралы" Шығыс Қазақстан облысы әкімдігінің 2011 жылғы 14 шілдедегі № 152 (Нормативтік құқықтық актілерді мемлекеттік тіркеу тізілімінде 2551 нөмірімен тіркелген, "Дидар" газетінің 2011 жылғы 22 тамыздағы № 97 (16573), "Рудный Алтай" газетінің 2011 жылғы 20 тамыздағы № 95 (19083)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"Октябрьский кентінен бастап Бұқтырма су электрстанциясының бөгетіне дейінгі тұстардағы Бұқтырма су қоймасында (оң жағалауы) су қорғау аймақтары мен белдеулерін белгілеу" жобасына сәйкес және су объектілерін ластанудан және сарқылудан қорғау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17. "Шүлбі шлюзінің учаскесінде Ертіс өзенінің сол жағалауының және Шүлбі су қоймасының су қорғау аймағы мен су қорғау белдеуін және оларды шаруашылыққа пайдалану режимін белгілеу туралы" Шығыс Қазақстан облыс әкімдігінің 2012 жылғы 14 маусымдағы № 130 (Нормативтік құқықтық актілерді мемлекеттік тіркеу тізілімінде 2578 нөмірімен тіркелген, "Дидар" газетінің 2012 жылғы 14 шілдедегі № 81 (16710), "Рудный Алтай" газетінің 2012 жылғы 18 шілдедегі № 83 (19223)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республикалық мемлекеттік қазыналық су жолдары кәсіпорнының Шүлбі шлюзінің учаскесіндегі Ертіс өзенінің сол жағалауының және Шүлбі су қоймасының су қорғау аймағы мен белдеуінің шекаралары жобасына сәйкес және су объектілерін ластанудан және сарқылудан қорғау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18. "Күршім ауданында "ГРК МЛД" жауапкершілігі шектеулі серіктестігінің геологиялық бөлу аумағында Қалжыр өзенінің су қорғау аймағы мен су қорғау белдеуін және оларды шаруашылыққа пайдалану режимін белгілеу туралы" Шығыс Қазақстан облысы әкімдігінің 2012 жылғы 14 маусымдағы № 131 (Нормативтік құқықтық актілерді мемлекеттік тіркеу тізілімінде 2579 нөмірімен тіркелген, "Дидар" газетінің 2012 жылғы 14 шілдедегі № 81 (16710), "Рудный Алтай" газетінің 2012 жылғы 13 шілдедегі № 81 (19221)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облысының Күршім ауданында "ГРК МЛД" жауапкершілігі шектеулі серіктестігінің геологиялық бөлу аумағындағы Қалжыр өзенінің су қорғау аймақтары мен белдеулерінің жобасына сәйкес және су объектілерін ластанудан және сарқылудан қорғау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19. "Қазмырыш" жауапкершілігі шектеулі серіктестігінің Риддер тау-кен байыту кешенінің "Вентиляционный" және "Обручевский" шахта діңдерінің құрылысы жобаланып отырған учаскеде Быстрый ключ және Безымянный бұлақтарының су қорғау аймағы мен су қорғау белдеуін және оларды шаруашылыққа пайдалану режимін белгілеу туралы" Шығыс Қазақстан облысы әкімдігінің 2012 жылғы 14 маусымдағы № 132 (Нормативтік құқықтық актілерді мемлекеттік тіркеу тізілімінде 2581 нөмірімен тіркелген, "Дидар" газетінің 2012 жылғы 14 шілдедегі № 81 (16710), "Рудный Алтай" газетінің 2012 жылғы 13 шілдедегі № 81 (19221)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Долинный және Обручевский кен орындарының Быстрый ключ және Безымянный бұлақтарының шекаралары мен су қорғау аймақтары мен су қорғау белдеулерінің алаңдарын анықтау және белгілеу ("Қазмырыш" жауапкершілігі шектеулі серіктестігінің Риддер тау-кен байыту кешенінің "Вентиляционный" және "Обручевский" шахта діңдерінің құрылысы жобаланып отырған учаскеде) жобасына сәйкес және су объектілерін ластанудан және сарқылудан қорғау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20. "Глубокое ауданындағы "Hambledon Mining Company Limited" Компаниясының "Секисовское" тау-кен кәсіпорны" еншілес жауапкершілігі шектеулі серіктестігінің тау–кен байыту кешенінің жер учаскесінің тұсында Секисовка және Волчевка өзендерінің су қорғау аймағы мен су қорғау белдеуін және оларды шаруашылыққа пайдалану режимін белгілеу туралы" Шығыс Қазақстан облысы әкімдігінің 2012 жылғы 14 маусымдағы № 133 (Нормативтік құқықтық актілерді мемлекеттік тіркеу тізілімінде 2580 нөмірімен тіркелген, "Дидар" газетінің 2012 жылғы 14 шілдедегі № 81 (16710), "Рудный Алтай" газетінің 2012 жылғы 16 шілдедегі № 82 (19222)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 Глубокое ауданының "Hambledon Mining Company Limited" Компаниясының "Секисовское" тау-кен кәсіпорны" еншілес жауапкершілігі шектеулі серіктестігінің тау–кен байыту кешенінің жер учаскесінің тұсындағы Секисовка және Волчевка өзендерінің су қорғау аймақтары мен белдеулерінің шекаралары" жобасына сәйкес және су объектілерін ластанудан және сарқылудан қорғау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21. "Шығыс Қазақстан облысының Өскемен қаласында "Шешек" отбасылық демалыс саябағын жобалау және құрылысын салу үшін берілген жер учаскесінің тұсындағы Шешек бұлағының су қорғау аймағы мен су қорғау белдеуін және оларды шаруашылыққа пайдалану режимін белгілеу туралы" Шығыс Қазақстан облысы әкімдігінің 2013 жылғы 28 маусымдағы № 165 (Нормативтік құқықтық актілерді мемлекеттік тіркеу тізілімінде 3021 нөмірімен тіркелген, "Дидар" газетінің 2013 жылғы 10 тамыздағы № 95 (16876), "Рудный Алтай" газетінің 2013 жылғы 12 тамыздағы № 94 (19387)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облысының Өскемен қаласындағы "Шешек" отбасылық демалыс саябағын жобалау және құрылысын салу үшін берілген кадастрлық нөмірі № 05-085-102-045 жер учаскесінің тұсындағы Шешек бұлағының су қорғау аймағы мен белдеуінің шекараларын анықтау"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22. "Шығыс Қазақстан облысы Риддер қаласының әкімшілік аумағының шекараларындағы жер үсті су объектілерінің су қорғау аймақтары мен су қорғау белдеулерін және оларды шаруашылыққа пайдалану режимін белгілеу туралы" Шығыс Қазақстан облысы әкімдігінің 2014 жылғы 7 сәуірдегі № 85 (Нормативтік құқықтық актілерді мемлекеттік тіркеу тізілімінде 3299 нөмірімен тіркелген, "Дидар" газетінің 2014 жылғы 23 мамырдағы № 57 (16994), "Рудный Алтай" газетінің 2014 жылғы 24 мамырдағы № 58 (19505)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 Риддер қаласының әкімшілік аумағының шекараларындағы жер үсті су объектілерінің су қорғау аймақтары мен су қорғау белдеулерін белгілеу"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23. "Шемонаиха ауданындағы Шемонаиха кен орнының № 5 құм-қиыршықтас қоспасын игеру ауданындағы Уба өзенінің су қорғау аймағы мен су қорғау белдеуін және оларды шаруашылыққа пайдалану режимін белгілеу туралы" Шығыс Қазақстан облысы әкімдігінің 2014 жылғы 7 сәуірдегі № 86 (Нормативтік құқықтық актілерді мемлекеттік тіркеу тізілімінде 3301 нөмірімен тіркелген, "Дидар" газетінің 2014 жылғы 21 мамырдағы № 56 (16993), "Рудный Алтай" газетінің 2014 жылғы 20 мамырдағы № 56 (19503)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"Шемонаиха кен орнының № 5 құм-қиыршықтас қоспасын игеру ауданындағы Уба өзенінің су қорғау аймақтары мен белдеулерін ұйымдастыру"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24. "Шығыс Қазақстан облысының Зырян қаласындағы жер үсті су объектілерінің су қорғау аймақтары мен су қорғау белдеулерін және оларды шаруашылыққа пайдалану режимін белгілеу туралы" Шығыс Қазақстан облысы әкімдігінің 2014 жылғы 7 сәуірдегі № 87 (Нормативтік құқықтық актілерді мемлекеттік тіркеу тізілімінде 3300 нөмірімен тіркелген, "Дидар" газетінің 2014 жылғы 23 мамырдағы № 57 (16994), "Рудный Алтай" газетінің 2014 жылғы 24 мамырдағы № 58 (19505)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облысының Зырян қаласындағы жер үсті су объектілерінің су қорғау аймақтары мен белдеулерін белгілеу"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25. "Шемонаиха ауданының Лосиха өзені тоғанының және Лосиха өзенінің су қорғау аймағы мен су қорғау белдеуін және оларды шаруашылыққа пайдалану режимін белгілеу туралы" Шығыс Қазақстан облысы әкімдігінің 2014 жылғы 7 сәуірдегі № 88 (Нормативтік құқықтық актілерді мемлекеттік тіркеу тізілімінде 3294 нөмірімен тіркелген, "Дидар" газетінің 2014 жылғы 21 мамырдағы № 56 (16993), "Рудный Алтай" газетінің 2014 жылғы 22 мамырдағы № 57 (19504)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 Шемонаиха ауданының Лосиха өзені тоғанының су қорғау аймағы мен су қорғау белдеуінің шекараларын анықтау"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26. "Шығыс Қазақстан облысы Үлбі өзенінің және оның Глубокое ауданындағы Бобровка өзені саласының су қорғау аймағы мен су қорғау белдеуін және оларды шаруашылық пайдаланудың режимі белгілеу туралы" Шығыс Қазақстан облысы әкімдігінің 2014 жылғы 14 тамыздағы № 214 (Нормативтік құқықтық актілерді мемлекеттік тіркеу тізілімінде 3487 нөмірімен тіркелген, "Дидар" газетінің 2014 жылғы 23 қыркүйектегі № 110 (17047), "Рудный Алтай" газетінің 2014 жылғы 24 қыркүйектегі № 110 (19557)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атауы</w:t>
      </w:r>
      <w:r>
        <w:rPr>
          <w:rFonts w:ascii="Times New Roman"/>
          <w:b w:val="false"/>
          <w:i w:val="false"/>
          <w:color w:val="000000"/>
          <w:sz w:val="28"/>
        </w:rPr>
        <w:t xml:space="preserve"> мынадай редакция жазылсын:</w:t>
      </w:r>
      <w:r>
        <w:br/>
      </w:r>
      <w:r>
        <w:rPr>
          <w:rFonts w:ascii="Times New Roman"/>
          <w:b w:val="false"/>
          <w:i w:val="false"/>
          <w:color w:val="000000"/>
          <w:sz w:val="28"/>
        </w:rPr>
        <w:t>
      </w:t>
      </w:r>
      <w:r>
        <w:rPr>
          <w:rFonts w:ascii="Times New Roman"/>
          <w:b w:val="false"/>
          <w:i w:val="false"/>
          <w:color w:val="000000"/>
          <w:sz w:val="28"/>
        </w:rPr>
        <w:t>"Шығыс Қазақстан облысы Үлбі өзенінің және оның Глубокое ауданындағы Бобровка өзені саласының су қорғау аймағы мен су қорғау белдеуін және оларды шаруашылыққа пайдалану режимін белгілеу туралы", орыс тіліндегі атауы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 Глубокое ауданының Оң-Үлбі дөңбектас-құм-қиыршықтас қоспасы кен орнында Оңтүстік қапталдағы карьерге арналған жер учаскесінің тұсындағы Үлбі және Бобровка өзендерінің өзенаралығында су қорғау аймағы мен белдеуін белгілеу"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27. "Шығыс Қазақстан облысының Өскемен қаласындағы шағын өзендер мен бұлақтардың су қорғау аймақтары мен су қорғау белдеулерін және оларды шаруашылық пайдаланудың режимін белгілеу туралы" Шығыс Қазақстан облысы әкімдігінің 2014 жылғы 6 қазандағы № 266 (Нормативтік құқықтық актілерді мемлекеттік тіркеу тізілімінде 3516 нөмірімен тіркелген, "Дидар" газетінің 2014 жылғы 18 қарашадағы № 134 (17071), "Рудный Алтай" газетінің 2014 жылғы 19 қарашадағы № 134 (19581)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облысының Өскемен қаласындағы шағын өзендер мен бұлақтардың су қорғау аймақтары мен белдеулерін белгілеу" жобасына сәйкес және су объектілерін тиісті санитарлық-гигиеналық және экологиялық талаптарға сәйкес жағдайда ұстау мақсатында, жер үсті суларының ластануын, қоқысталуын және сарқылуын болғызбау, сондай-ақ өсімдіктер мен жануарлар әлемін сақтау үшін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28."Семей қаласындағы Ертіс өзенінің су қорғау аймағы мен су қорғау белдеуін және оларды шаруашылыққа пайдалану режимін белгілеу туралы" Шығыс Қазақстан облысы әкімдігінің 2009 жылғы 13 мамырдағы № 68 қаулысына өзгеріс енгізу туралы" Шығыс Қазақстан облысы әкімдігінің 2014 жылғы 26 желтоқсанындағы № 348 (Нормативтік құқықтық актілерді мемлекеттік тіркеу тізілімінде 3662 нөмірімен тіркелген, "Дидар" газетінің 2015 жылғы 16 ақпандағы № 19 (17108), "Рудный Алтай" газетінің 2015 жылғы 14 ақпандағы № 18 (19617)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облысының Семей қаласындағы Жамбыл көшесінің "Турист" қонақүйі мен "Чайка" кешені аралығындағы учаскесінде Ертіс өзенінің сол жағалау су қорғау аймағы мен белдеуін белгілеуді түзету" жобасына сәйкес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29. "Шығыс Қазақстан облысы Шемонаиха ауданының Шемонаиха қаласы және Октябрьское ауылындағы Уба өзенінің, шағын өзендер мен бұлақтардың су қорғау аймақтары мен су қорғау белдеулерін және оларды шаруашылық пайдаланудың режимін белгілеу туралы" Шығыс Қазақстан облысы әкімдігінің 2015 жылғы 9 ақпандағы № 31 (Нормативтік құқықтық актілерді мемлекеттік тіркеу тізілімінде 3697 нөмірімен тіркелген, "Дидар" газетінің 2015 жылғы 27 ақпандағы № 24 (17113), "Рудный Алтай" газетінің 2015 жылғы 28 ақпандағы № 24 (19623) сандарында жарияланған)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облысының Шемонаиха қаласындағы Уба өзенінің, шағын өзендер мен бұлақтардың су қорғау аймақтары мен белдеулерін белгілеу" жобасына сәйкес және су объектілерін тиісті санитарлық-гигиеналық және экологиялық талаптарға сәйкес жағдайда ұстау мақсатында, жер үсті суларының ластануын, қоқысталуын және сарқылуын болғызбау, сондай-ақ өсімдіктер мен жануарлар әлемін сақтау үшін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