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32d5" w14:textId="ab73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2016 жылғы 22 қаңтардағы N 14565 қаулысы. Шығыс Қазақстан облысының Әділет департаментінде 2016 жылғы 15 ақпанда № 4402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Өскемен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Қасымжанов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"_22_"__01____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___14565_____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404"/>
        <w:gridCol w:w="1404"/>
        <w:gridCol w:w="1404"/>
        <w:gridCol w:w="1404"/>
        <w:gridCol w:w="1068"/>
        <w:gridCol w:w="1404"/>
        <w:gridCol w:w="1404"/>
        <w:gridCol w:w="1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тәрбиеленушіге жан басына шаққандағы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тәрбиеленушіге орташа шығындар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ата-ананың ақы төлеу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