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0146" w14:textId="c210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2016 жылғы 01 тамыздағы № 1532 "Өскемен қаласы әкімінің аппараты және атқарушы органдарының қызметтік куәлік беру қағидасын және оның сипаттамасын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2016 жылғы 26 желтоқсандағы № 3755 қаулысы. Шығыс Қазақстан облысының Әділет департаментінде 2017 жылғы 11 қаңтарда № 4819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"Өскемен қаласы әкімінің аппараты және атқарушы органдарының қызметтік куәлік беру қағидасын және оның сипаттамасын бекіту туралы" 2016 жылғы 01 тамыздағы № 1532 (Нормативтік құқықтық актілерді мемлекеттік тіркеу тізілімінде № 4661 тіркелген, 2016 жылдың 9 қыркүйегінде "Әділет" ақпараттық-құқықтық жүйесінде, 2016 жылдың 22 қыркүйегінде "Алдаспан", "Устинка" газеттерінде жариялан-ған)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