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0631" w14:textId="ba70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жолаушылар көлігі және автомобиль жолдары бөлімі" мемлекеттік мекемесі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01 ақпандағы № 131 қаулысы. Шығыс Қазақстан облысының Әділет департаментінде 2016 жылғы 17 ақпанда № 4406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және "Мемлекеттік басқару органдарының құрылымының кейбір мәселелері туралы" Семей қаласы әкімдігінің 2016 жылғы 19 ақпандағы қаулысын орындау үшін, Семей қаласының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 Семей қаласының жолаушылар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Семей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әкімдігінің</w:t>
            </w:r>
            <w:r>
              <w:br/>
            </w:r>
            <w:r>
              <w:rPr>
                <w:rFonts w:ascii="Times New Roman"/>
                <w:b w:val="false"/>
                <w:i w:val="false"/>
                <w:color w:val="000000"/>
                <w:sz w:val="20"/>
              </w:rPr>
              <w:t>2016 жылғы "01" ақпан</w:t>
            </w:r>
            <w:r>
              <w:br/>
            </w:r>
            <w:r>
              <w:rPr>
                <w:rFonts w:ascii="Times New Roman"/>
                <w:b w:val="false"/>
                <w:i w:val="false"/>
                <w:color w:val="000000"/>
                <w:sz w:val="20"/>
              </w:rPr>
              <w:t>№ 131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"Шығыс Қазақстан облысы Семей қаласының жолаушылар көлігі және автомобиль жолдары бөлімі"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"Шығыс Қазақстан облысы Семей қаласының жолаушылар көлігі және автомобиль жолдары бөлімі" мемлекеттік мекемесі Семей қаласының жолаушылар көлігі және автомобиль жолдары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жолаушылар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жолаушылар көлігі және автомобиль жолдары бөлімі" мемлекеттік мекемесі мемлекеттік мекеменің ұйымдастырушылық-құқықтық нысанындағы заңды тұлға болып табылады, мемлекеттік тілде өз атауы жазылған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жолаушылар көлігі және автомобиль жолдары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жолаушылар көлігі және автомобиль жолдары бөлімі" мемлекеттік мекемесі заңнамамен, сондай-ақ осы Ережемен белгіленген құзыреті шегінде мемлекеттің атынан азаматтық-құқықтық қатынастар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жолаушылар көлігі және автомобиль жолдары бөлімі" мемлекеттік мекемесі өз құзыретінің мәселелері бойынша заңнамада белгіленген тәртіппен "Шығыс Қазақстан облысы Семей қаласының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жолаушылар көлігі және автомобиль жолдары бөлімі" мемлекеттік мекемесінің құрылымы мен штат санының лимиті қолданыстағы заңнамаға сәйкес қала әкімдігімен бекітіледі.</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жолаушылар көлігі және автомобиль жолдары бөлімі" мемлекеттік мекемесінің орналасқан жері: Қазақстан Республикасы, Шығыс Қазақстан облысы, Семей қаласы, Достоевский көшесі, 110, индексі 071400.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Семей қаласының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"Шығыс Қазақстан облысы Семей қаласының жолаушылар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жолаушылар көлігі және автомобиль жолдары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жолаушылар көлігі және автомобиль жолдары бөлімі" мемлекеттік мекемесіне кәсіпкерлік субъектілерімен "Шығыс Қазақстан облысы Семей қаласының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"Шығыс Қазақстан облысы Семей қаласының жолаушылар көлігі және автомобиль жолдары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"Шығыс Қазақстан облысы Семей қаласының жолаушылар көлігі және автомобиль жолдары бөлімі" мемлекеттік мекемесінің миссиясы: қала ішілік қоғамдық жолаушылар тасымалы, қалалық маңызы бар жолдар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"Шығыс Қазақстан облысы Семей қаласының жолаушылар көлігі және автомобиль жолдары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 xml:space="preserve">1) қаланың жолаушылар көлігінің және жол инфрақұрылымының жұмыс істеуін ұйымдастыру және қамтамасыз ету; </w:t>
      </w:r>
      <w:r>
        <w:br/>
      </w:r>
      <w:r>
        <w:rPr>
          <w:rFonts w:ascii="Times New Roman"/>
          <w:b w:val="false"/>
          <w:i w:val="false"/>
          <w:color w:val="000000"/>
          <w:sz w:val="28"/>
        </w:rPr>
        <w:t>
      </w:t>
      </w:r>
      <w:r>
        <w:rPr>
          <w:rFonts w:ascii="Times New Roman"/>
          <w:b w:val="false"/>
          <w:i w:val="false"/>
          <w:color w:val="000000"/>
          <w:sz w:val="28"/>
        </w:rPr>
        <w:t xml:space="preserve">2) заңнамамен белгіленген құзыреті шегінде қала аумағында мемлекеттік бағдарламаларды іске асыру. </w:t>
      </w:r>
      <w:r>
        <w:br/>
      </w: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жолаушылар көлігі және автомобиль жолдары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қалалық автомобиль жолдарын және жергілікті маңызы бар жолдарды салу, қайта жаңарту, жөндеу және күтіп ұстау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2) қала жолдарын салу, қайта жаңарту және күрделі жөндеу бойынша іс-шаралар жоспарын әзірлеу және оның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3) қала жолдарын пайдалануға қабылдау бойынша мемлекеттік комиссияның жұмысына қатысу;</w:t>
      </w:r>
      <w:r>
        <w:br/>
      </w:r>
      <w:r>
        <w:rPr>
          <w:rFonts w:ascii="Times New Roman"/>
          <w:b w:val="false"/>
          <w:i w:val="false"/>
          <w:color w:val="000000"/>
          <w:sz w:val="28"/>
        </w:rPr>
        <w:t>
      </w:t>
      </w:r>
      <w:r>
        <w:rPr>
          <w:rFonts w:ascii="Times New Roman"/>
          <w:b w:val="false"/>
          <w:i w:val="false"/>
          <w:color w:val="000000"/>
          <w:sz w:val="28"/>
        </w:rPr>
        <w:t>4) қаланың жол-көпір шаруашылығы, жолаушылар көлігін дамытудың мақсатты бағдарламаларын қаржылық және материалдық қамтамасыз ету мәселелерін шешуге қатысу;</w:t>
      </w:r>
      <w:r>
        <w:br/>
      </w:r>
      <w:r>
        <w:rPr>
          <w:rFonts w:ascii="Times New Roman"/>
          <w:b w:val="false"/>
          <w:i w:val="false"/>
          <w:color w:val="000000"/>
          <w:sz w:val="28"/>
        </w:rPr>
        <w:t>
      </w:t>
      </w:r>
      <w:r>
        <w:rPr>
          <w:rFonts w:ascii="Times New Roman"/>
          <w:b w:val="false"/>
          <w:i w:val="false"/>
          <w:color w:val="000000"/>
          <w:sz w:val="28"/>
        </w:rPr>
        <w:t>5) көлік саласын дамыту динамикасы туралы ақпаратты талдау және нақтылығын қамтамасыз ету;</w:t>
      </w:r>
      <w:r>
        <w:br/>
      </w:r>
      <w:r>
        <w:rPr>
          <w:rFonts w:ascii="Times New Roman"/>
          <w:b w:val="false"/>
          <w:i w:val="false"/>
          <w:color w:val="000000"/>
          <w:sz w:val="28"/>
        </w:rPr>
        <w:t>
      </w:t>
      </w:r>
      <w:r>
        <w:rPr>
          <w:rFonts w:ascii="Times New Roman"/>
          <w:b w:val="false"/>
          <w:i w:val="false"/>
          <w:color w:val="000000"/>
          <w:sz w:val="28"/>
        </w:rPr>
        <w:t>6) көлік саласында Қазақстан Республикасының заңнамасына сәйкес жолаушыларды тасымалдауды ұйымдастыру;</w:t>
      </w:r>
      <w:r>
        <w:br/>
      </w:r>
      <w:r>
        <w:rPr>
          <w:rFonts w:ascii="Times New Roman"/>
          <w:b w:val="false"/>
          <w:i w:val="false"/>
          <w:color w:val="000000"/>
          <w:sz w:val="28"/>
        </w:rPr>
        <w:t>
      </w:t>
      </w:r>
      <w:r>
        <w:rPr>
          <w:rFonts w:ascii="Times New Roman"/>
          <w:b w:val="false"/>
          <w:i w:val="false"/>
          <w:color w:val="000000"/>
          <w:sz w:val="28"/>
        </w:rPr>
        <w:t>7) қозғалыс қауіпсіздігін қамтамасыз ету мақсатында жол саласында бірыңғай техникалық саясатты жүргізуге, қозғалыс қауіпсіздігін жоғарылату бойынша шараларды жүзеге асыруға қатысу;</w:t>
      </w:r>
      <w:r>
        <w:br/>
      </w:r>
      <w:r>
        <w:rPr>
          <w:rFonts w:ascii="Times New Roman"/>
          <w:b w:val="false"/>
          <w:i w:val="false"/>
          <w:color w:val="000000"/>
          <w:sz w:val="28"/>
        </w:rPr>
        <w:t>
      </w:t>
      </w:r>
      <w:r>
        <w:rPr>
          <w:rFonts w:ascii="Times New Roman"/>
          <w:b w:val="false"/>
          <w:i w:val="false"/>
          <w:color w:val="000000"/>
          <w:sz w:val="28"/>
        </w:rPr>
        <w:t>8) жолаушыларды тасымалдау мәселелері бойынша су, теміржол, әуе көліктері кәсіпорындарымен өзара әрекет жасау;</w:t>
      </w:r>
      <w:r>
        <w:br/>
      </w:r>
      <w:r>
        <w:rPr>
          <w:rFonts w:ascii="Times New Roman"/>
          <w:b w:val="false"/>
          <w:i w:val="false"/>
          <w:color w:val="000000"/>
          <w:sz w:val="28"/>
        </w:rPr>
        <w:t>
      </w:t>
      </w:r>
      <w:r>
        <w:rPr>
          <w:rFonts w:ascii="Times New Roman"/>
          <w:b w:val="false"/>
          <w:i w:val="false"/>
          <w:color w:val="000000"/>
          <w:sz w:val="28"/>
        </w:rPr>
        <w:t>9) жер жұмыстарын жүргізуге ордерлерді беру;</w:t>
      </w:r>
      <w:r>
        <w:br/>
      </w:r>
      <w:r>
        <w:rPr>
          <w:rFonts w:ascii="Times New Roman"/>
          <w:b w:val="false"/>
          <w:i w:val="false"/>
          <w:color w:val="000000"/>
          <w:sz w:val="28"/>
        </w:rPr>
        <w:t>
      </w:t>
      </w:r>
      <w:r>
        <w:rPr>
          <w:rFonts w:ascii="Times New Roman"/>
          <w:b w:val="false"/>
          <w:i w:val="false"/>
          <w:color w:val="000000"/>
          <w:sz w:val="28"/>
        </w:rPr>
        <w:t>10) жетекшілік ететін мәселелер бойынша құнға мониторинг жүргізу;</w:t>
      </w:r>
      <w:r>
        <w:br/>
      </w:r>
      <w:r>
        <w:rPr>
          <w:rFonts w:ascii="Times New Roman"/>
          <w:b w:val="false"/>
          <w:i w:val="false"/>
          <w:color w:val="000000"/>
          <w:sz w:val="28"/>
        </w:rPr>
        <w:t>
      </w:t>
      </w:r>
      <w:r>
        <w:rPr>
          <w:rFonts w:ascii="Times New Roman"/>
          <w:b w:val="false"/>
          <w:i w:val="false"/>
          <w:color w:val="000000"/>
          <w:sz w:val="28"/>
        </w:rPr>
        <w:t>11) мекеме құзыретінің шегінде қала әкімінің және әкімдіктің нормативтік құқықтық актілерінің жобаларын әзірлеу;</w:t>
      </w:r>
      <w:r>
        <w:br/>
      </w:r>
      <w:r>
        <w:rPr>
          <w:rFonts w:ascii="Times New Roman"/>
          <w:b w:val="false"/>
          <w:i w:val="false"/>
          <w:color w:val="000000"/>
          <w:sz w:val="28"/>
        </w:rPr>
        <w:t>
      </w:t>
      </w:r>
      <w:r>
        <w:rPr>
          <w:rFonts w:ascii="Times New Roman"/>
          <w:b w:val="false"/>
          <w:i w:val="false"/>
          <w:color w:val="000000"/>
          <w:sz w:val="28"/>
        </w:rPr>
        <w:t>12) құзыреті шегінде мәселелерді қарастыру кезінде барлық мемлекеттік органдарда мемлекеттің мүддесін қорғау;</w:t>
      </w:r>
      <w:r>
        <w:br/>
      </w:r>
      <w:r>
        <w:rPr>
          <w:rFonts w:ascii="Times New Roman"/>
          <w:b w:val="false"/>
          <w:i w:val="false"/>
          <w:color w:val="000000"/>
          <w:sz w:val="28"/>
        </w:rPr>
        <w:t>
      </w:t>
      </w:r>
      <w:r>
        <w:rPr>
          <w:rFonts w:ascii="Times New Roman"/>
          <w:b w:val="false"/>
          <w:i w:val="false"/>
          <w:color w:val="000000"/>
          <w:sz w:val="28"/>
        </w:rPr>
        <w:t xml:space="preserve">13) Қазақстан Республикасының қолданыстағы заңнамасымен көзделген өзге функцияларды жүзеге асыру. </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жолаушылар көлігі және автомобиль жолдары бөлімі" мемлекеттік мекемесінің құқықтары мен міндеттері: </w:t>
      </w:r>
      <w:r>
        <w:br/>
      </w:r>
      <w:r>
        <w:rPr>
          <w:rFonts w:ascii="Times New Roman"/>
          <w:b w:val="false"/>
          <w:i w:val="false"/>
          <w:color w:val="000000"/>
          <w:sz w:val="28"/>
        </w:rPr>
        <w:t>
      </w:t>
      </w:r>
      <w:r>
        <w:rPr>
          <w:rFonts w:ascii="Times New Roman"/>
          <w:b w:val="false"/>
          <w:i w:val="false"/>
          <w:color w:val="000000"/>
          <w:sz w:val="28"/>
        </w:rPr>
        <w:t>1) құзыреті шегіндегі мәселелері бойынша мемлекеттің мүдделерін қорғайды және соттарда, барлық меншік нысанындағы ұйымдарда оның мүліктік құқықтарын қорғайды;</w:t>
      </w:r>
      <w:r>
        <w:br/>
      </w:r>
      <w:r>
        <w:rPr>
          <w:rFonts w:ascii="Times New Roman"/>
          <w:b w:val="false"/>
          <w:i w:val="false"/>
          <w:color w:val="000000"/>
          <w:sz w:val="28"/>
        </w:rPr>
        <w:t>
      </w:t>
      </w:r>
      <w:r>
        <w:rPr>
          <w:rFonts w:ascii="Times New Roman"/>
          <w:b w:val="false"/>
          <w:i w:val="false"/>
          <w:color w:val="000000"/>
          <w:sz w:val="28"/>
        </w:rPr>
        <w:t>2) жолаушылар көлігі және автомобиль жолдары саласындағы қызметтерді жетілдіру туралы қала әкіміне және орындаушы органдарға ұсыныстар енгізу;</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(хаттарын, шағымдарын, арыздарын, сұраныстарын) уақытында қарау және олар бойынша Мекеме құзыреті шегінде шешім қабылдау;</w:t>
      </w:r>
      <w:r>
        <w:br/>
      </w:r>
      <w:r>
        <w:rPr>
          <w:rFonts w:ascii="Times New Roman"/>
          <w:b w:val="false"/>
          <w:i w:val="false"/>
          <w:color w:val="000000"/>
          <w:sz w:val="28"/>
        </w:rPr>
        <w:t>
      </w:t>
      </w:r>
      <w:r>
        <w:rPr>
          <w:rFonts w:ascii="Times New Roman"/>
          <w:b w:val="false"/>
          <w:i w:val="false"/>
          <w:color w:val="000000"/>
          <w:sz w:val="28"/>
        </w:rPr>
        <w:t>4) әзірлеушісі мекеме болып табылатын, әкімнің және әкімдіктің нормативтік құқықтық актілеріне құқықтық монитоингті жүзеге асыру және оларға өзгерістер мен толықтырулар енгізу немесе олардың күші жойылған деп тану бойынша уақтылы шаралар қабылдау;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қарастырылған басқа да құқықтарды жүзеге асыру және басқа да міндеттерді орындау.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"Шығыс Қазақстан облысы Семей қаласының жолаушылар көлігі және автомобиль жолдары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"Шығыс Қазақстан облысы Семей қаласының жолаушылар көлігі және автомобиль жолдары бөлімі" мемлекеттік мекемесімен басшылықты "Шығыс Қазақстан облысы Семей қаласының жолаушылар көлігі және автомобиль жолдары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жолаушылар көлігі және автомобиль жолдары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жолаушылар көлігі және автомобиль жолдары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жолаушылар көлігі және автомобиль жолдары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дара басшылық қағидасында әрекет етеді және Қазақстан Республикасының заңнамасымен және осы Ережемен анықталатын құзыретіне сәйкес мекеме қызметінің мәселелерін өз бетінше шешеді;</w:t>
      </w:r>
      <w:r>
        <w:br/>
      </w:r>
      <w:r>
        <w:rPr>
          <w:rFonts w:ascii="Times New Roman"/>
          <w:b w:val="false"/>
          <w:i w:val="false"/>
          <w:color w:val="000000"/>
          <w:sz w:val="28"/>
        </w:rPr>
        <w:t>
      </w:t>
      </w:r>
      <w:r>
        <w:rPr>
          <w:rFonts w:ascii="Times New Roman"/>
          <w:b w:val="false"/>
          <w:i w:val="false"/>
          <w:color w:val="000000"/>
          <w:sz w:val="28"/>
        </w:rPr>
        <w:t>2) белгіленген тәртіпте атқарушы органдардан мекеменің құзыретіне кіретін мәселелерді шешу үшін қажетті материалдарды сұрайды және алады;</w:t>
      </w:r>
      <w:r>
        <w:br/>
      </w:r>
      <w:r>
        <w:rPr>
          <w:rFonts w:ascii="Times New Roman"/>
          <w:b w:val="false"/>
          <w:i w:val="false"/>
          <w:color w:val="000000"/>
          <w:sz w:val="28"/>
        </w:rPr>
        <w:t>
      </w:t>
      </w:r>
      <w:r>
        <w:rPr>
          <w:rFonts w:ascii="Times New Roman"/>
          <w:b w:val="false"/>
          <w:i w:val="false"/>
          <w:color w:val="000000"/>
          <w:sz w:val="28"/>
        </w:rPr>
        <w:t>3) мүдделі ұйымдардың өкілдерін тартумен, мекеменің құзыретіне кіретін мәселелер бойынша белгіленген тәртіпте кеңесті шақырады;</w:t>
      </w:r>
      <w:r>
        <w:br/>
      </w:r>
      <w:r>
        <w:rPr>
          <w:rFonts w:ascii="Times New Roman"/>
          <w:b w:val="false"/>
          <w:i w:val="false"/>
          <w:color w:val="000000"/>
          <w:sz w:val="28"/>
        </w:rPr>
        <w:t>
      </w:t>
      </w:r>
      <w:r>
        <w:rPr>
          <w:rFonts w:ascii="Times New Roman"/>
          <w:b w:val="false"/>
          <w:i w:val="false"/>
          <w:color w:val="000000"/>
          <w:sz w:val="28"/>
        </w:rPr>
        <w:t>4) мекеме қызметкерлерінің өкілеттіктерін анықтайды;</w:t>
      </w:r>
      <w:r>
        <w:br/>
      </w:r>
      <w:r>
        <w:rPr>
          <w:rFonts w:ascii="Times New Roman"/>
          <w:b w:val="false"/>
          <w:i w:val="false"/>
          <w:color w:val="000000"/>
          <w:sz w:val="28"/>
        </w:rPr>
        <w:t>
      </w:t>
      </w:r>
      <w:r>
        <w:rPr>
          <w:rFonts w:ascii="Times New Roman"/>
          <w:b w:val="false"/>
          <w:i w:val="false"/>
          <w:color w:val="000000"/>
          <w:sz w:val="28"/>
        </w:rPr>
        <w:t xml:space="preserve">5) сенімхатсыз мекеменің атынан әрекет етеді, барлық ұйымдарда оның мүдделерін қорғайды; </w:t>
      </w:r>
      <w:r>
        <w:br/>
      </w:r>
      <w:r>
        <w:rPr>
          <w:rFonts w:ascii="Times New Roman"/>
          <w:b w:val="false"/>
          <w:i w:val="false"/>
          <w:color w:val="000000"/>
          <w:sz w:val="28"/>
        </w:rPr>
        <w:t>
      </w:t>
      </w:r>
      <w:r>
        <w:rPr>
          <w:rFonts w:ascii="Times New Roman"/>
          <w:b w:val="false"/>
          <w:i w:val="false"/>
          <w:color w:val="000000"/>
          <w:sz w:val="28"/>
        </w:rPr>
        <w:t xml:space="preserve">6) шарттар жасасады; </w:t>
      </w:r>
      <w:r>
        <w:br/>
      </w:r>
      <w:r>
        <w:rPr>
          <w:rFonts w:ascii="Times New Roman"/>
          <w:b w:val="false"/>
          <w:i w:val="false"/>
          <w:color w:val="000000"/>
          <w:sz w:val="28"/>
        </w:rPr>
        <w:t>
      </w:t>
      </w:r>
      <w:r>
        <w:rPr>
          <w:rFonts w:ascii="Times New Roman"/>
          <w:b w:val="false"/>
          <w:i w:val="false"/>
          <w:color w:val="000000"/>
          <w:sz w:val="28"/>
        </w:rPr>
        <w:t xml:space="preserve">7) сенімхаттар береді; </w:t>
      </w:r>
      <w:r>
        <w:br/>
      </w:r>
      <w:r>
        <w:rPr>
          <w:rFonts w:ascii="Times New Roman"/>
          <w:b w:val="false"/>
          <w:i w:val="false"/>
          <w:color w:val="000000"/>
          <w:sz w:val="28"/>
        </w:rPr>
        <w:t>
      </w:t>
      </w:r>
      <w:r>
        <w:rPr>
          <w:rFonts w:ascii="Times New Roman"/>
          <w:b w:val="false"/>
          <w:i w:val="false"/>
          <w:color w:val="000000"/>
          <w:sz w:val="28"/>
        </w:rPr>
        <w:t xml:space="preserve">8) банк шоттарын ашады және заңнамаға сәйкес өзге мәмілелерді жасасады; </w:t>
      </w:r>
      <w:r>
        <w:br/>
      </w:r>
      <w:r>
        <w:rPr>
          <w:rFonts w:ascii="Times New Roman"/>
          <w:b w:val="false"/>
          <w:i w:val="false"/>
          <w:color w:val="000000"/>
          <w:sz w:val="28"/>
        </w:rPr>
        <w:t>
      </w:t>
      </w:r>
      <w:r>
        <w:rPr>
          <w:rFonts w:ascii="Times New Roman"/>
          <w:b w:val="false"/>
          <w:i w:val="false"/>
          <w:color w:val="000000"/>
          <w:sz w:val="28"/>
        </w:rPr>
        <w:t xml:space="preserve">9) Қазақстан және шетел оқу орталықтарында қызметкерлерді оқыту, тәжірибелері, іс-сапарлары және қызметкерлердің біліктілігін жоғарылатудың өзге түрлері бойынша мекеменің жоспары мен тәртібін бекітеді; </w:t>
      </w:r>
      <w:r>
        <w:br/>
      </w:r>
      <w:r>
        <w:rPr>
          <w:rFonts w:ascii="Times New Roman"/>
          <w:b w:val="false"/>
          <w:i w:val="false"/>
          <w:color w:val="000000"/>
          <w:sz w:val="28"/>
        </w:rPr>
        <w:t>
      </w:t>
      </w:r>
      <w:r>
        <w:rPr>
          <w:rFonts w:ascii="Times New Roman"/>
          <w:b w:val="false"/>
          <w:i w:val="false"/>
          <w:color w:val="000000"/>
          <w:sz w:val="28"/>
        </w:rPr>
        <w:t xml:space="preserve">10) барлық қызметкерлер үшін міндетті болып табылатын нұсқауларды, бұйрықтарды береді; </w:t>
      </w:r>
      <w:r>
        <w:br/>
      </w:r>
      <w:r>
        <w:rPr>
          <w:rFonts w:ascii="Times New Roman"/>
          <w:b w:val="false"/>
          <w:i w:val="false"/>
          <w:color w:val="000000"/>
          <w:sz w:val="28"/>
        </w:rPr>
        <w:t>
      </w:t>
      </w:r>
      <w:r>
        <w:rPr>
          <w:rFonts w:ascii="Times New Roman"/>
          <w:b w:val="false"/>
          <w:i w:val="false"/>
          <w:color w:val="000000"/>
          <w:sz w:val="28"/>
        </w:rPr>
        <w:t xml:space="preserve">11) мекеменің қызметкерлерін жұмысқа қабылдайды және жұмыстан босатады; </w:t>
      </w:r>
      <w:r>
        <w:br/>
      </w:r>
      <w:r>
        <w:rPr>
          <w:rFonts w:ascii="Times New Roman"/>
          <w:b w:val="false"/>
          <w:i w:val="false"/>
          <w:color w:val="000000"/>
          <w:sz w:val="28"/>
        </w:rPr>
        <w:t>
      </w:t>
      </w:r>
      <w:r>
        <w:rPr>
          <w:rFonts w:ascii="Times New Roman"/>
          <w:b w:val="false"/>
          <w:i w:val="false"/>
          <w:color w:val="000000"/>
          <w:sz w:val="28"/>
        </w:rPr>
        <w:t>12) мекеме қызметкерлеріне көтермелеу шараларын және тәртіптік жаза қолданады;</w:t>
      </w:r>
      <w:r>
        <w:br/>
      </w:r>
      <w:r>
        <w:rPr>
          <w:rFonts w:ascii="Times New Roman"/>
          <w:b w:val="false"/>
          <w:i w:val="false"/>
          <w:color w:val="000000"/>
          <w:sz w:val="28"/>
        </w:rPr>
        <w:t>
      </w:t>
      </w:r>
      <w:r>
        <w:rPr>
          <w:rFonts w:ascii="Times New Roman"/>
          <w:b w:val="false"/>
          <w:i w:val="false"/>
          <w:color w:val="000000"/>
          <w:sz w:val="28"/>
        </w:rPr>
        <w:t>13) сыбайлас жемқорлыққа қарсы әрекет бойынша шаралар қабылдайды және ол үшін дербес жауап береді;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заңнамасымен қарастырылған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"Шығыс Қазақстан облысы Семей қаласының жолаушылар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орынбасарларының өкiлеттiктерiн қолданыстағы заңнамаға сәйкес белгiлейдi.</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"Шығыс Қазақстан облысы Семей қаласының жолаушылар көлігі және автомобиль жолдары бөлімі"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"Шығыс Қазақстан облысы Семей қаласының жолаушылар көлігі және автомобиль жолдары бөлімі" мемлекеттік мекемесінің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"Шығыс Қазақстан облысы Семей қаласының жолаушылар көлігі және автомобиль жолдары бөлімі" мемлекеттік мекемесінің мүлкi оған меншік иесі берген мүлiк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"Шығыс Қазақстан облысы Семей қаласының жолаушылар көлігі және автомобиль жолдары бөлімі" мемлекеттік мекемесінің бекiтiлген мүлкі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"Шығыс Қазақстан облысы Семей қаласының жолаушылар көлігі және автомобиль жолдары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5. "Шығыс Қазақстан облысы Семей қаласының жолаушылар көлігі және автомобиль жолдары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"Шығыс Қазақстан облысы Семей қаласының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