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f0042" w14:textId="43f00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2015 жылғы 23 желтоқсандағы № 47/258-V "Семей қаласының 2016-2018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қаласының мәслихатының 2016 жылғы 11 сәуірдегі № 2/17-VI шешімі. Шығыс Қазақстан облысының Әділет департаментінде 2016 жылғы 18 cәуірде № 4496 болып тіркелді. Күші жойылды - Шығыс Қазақстан облысы Семей қаласы мәслихатының 2016 жылғы 21 желтоқсандағы № 9/66-VI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Семей қаласы мәслихатының 21.12.2016 № 9/66-VI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1)-тармақшасына, Шығыс Қазақстан облыстық мәслихатының 2016 жылғы 18 наурыздағы № 37/444-V "2016-2018 жылдарға арналған облыстық бюджет туралы" Шығыс Қазақстан облыстық мәслихатының 2015 жылғы 9 желтоқсандағы № 34/406-V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(нормативтік құқықтық актілерді мемлекеттік тіркеудің тізілімінде № 4429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Семей қаласы мәслихатының 2015 жылғы 23 желтоқсандағы № 47/258-V "Семей қаласының 2016-2018 жылдарға арналған бюджеті туралы" (нормативтік құқықтық актілерді мемлекеттік тіркеудің тізілімінде № 4330 болып тіркелген, "Семей таңы" және "Вести Семей" газеттерінде 2016 жылғы 19 қаңтарда № 5 жарияланды)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кірістер – 21 617 164,1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13 322 330,0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100 409,0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274 984,0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7 919 441,1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"шығындар – 22 747 514,4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"бюджет тапшылығы (профициті) – -1 140 988,3мың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"бюджет тапшылығын қаржыландыру (профицитін пайдалану) – 1 140 988,3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2/17-VI шешiмге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47/258-V шешiмге 1-қосымша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қаласының 2016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853"/>
        <w:gridCol w:w="498"/>
        <w:gridCol w:w="6570"/>
        <w:gridCol w:w="38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21 617 164,1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13 322 330,0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6 117 846,0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6 117 846,0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4 335 335,0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4 335 335,0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2 029 822,0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1 142 749,0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181 536,0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702 853,0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665 020,0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451 372,0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236 494,0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7 919 441,1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7 919 441,1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7 919 441,1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417"/>
        <w:gridCol w:w="1013"/>
        <w:gridCol w:w="1013"/>
        <w:gridCol w:w="5893"/>
        <w:gridCol w:w="3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22 747 514,4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624 489,0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493 737,8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267 213,5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255 788,5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206 253,3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206 111,3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79 165,2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79 165,2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11 514 767,8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1 910 918,0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1 910 918,0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971 661,0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939 257,0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8 765 727,2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8 615 983,2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8 042 197,2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573 786,0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685 808,6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685 808,6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448 382,6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1 421 616,7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1 117 503,0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1 117 503,0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148 791,0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330 638,0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175 941,7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175 941,7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115 172,7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5 647 624,5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4 169 623,2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3 481 520,1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720 911,0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2 760 609,1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654 142,1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71 517,8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636 326,1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323 972,3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311 766,8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97 708,8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841 675,2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 коммуналдық шаруашылық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838 497,2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61 156,1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511 884,0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686 812,0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232 488,0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87 411,0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813 645,4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813 645,4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813 645,4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813 645,4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262 106,0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84 160,9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84 160,9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52 949,9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52 454,9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1 165 658,9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1 127 171,9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1 127 171,9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1 089 280,9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317 434,1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41 316,1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41 316,1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276 118,0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253 630,0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253 630,0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-1 140 988,3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1 140 988,3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2/17-VI шешiмге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47/258-V шешiмге 6-қосымша</w:t>
            </w:r>
          </w:p>
        </w:tc>
      </w:tr>
    </w:tbl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ауылдық округтері мен кенттердің бюджеттік бағдарламалары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416"/>
        <w:gridCol w:w="2499"/>
        <w:gridCol w:w="4483"/>
        <w:gridCol w:w="2095"/>
        <w:gridCol w:w="2095"/>
      </w:tblGrid>
      <w:tr>
        <w:trPr>
          <w:trHeight w:val="30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кенттің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бағдарламалар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"Қаладағы аудан, аудандық маңызы бар қаланың, кент, ауыл, ауылдық округ әкімінің қызметін қамтамасыз ету жөніндегі қызметтер"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"Елді мекендердегі көшелерді жарықтандыру"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"Мемлекеттік органның күрделі шығыстары"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Жиенәлі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Қараөлең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Приречный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Таңат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Шүлбі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206 111,3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кестенің жалғасы: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384"/>
        <w:gridCol w:w="2304"/>
        <w:gridCol w:w="2068"/>
        <w:gridCol w:w="2068"/>
        <w:gridCol w:w="4819"/>
      </w:tblGrid>
      <w:tr>
        <w:trPr>
          <w:trHeight w:val="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округтің,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бағдарламалар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"Елді мекендердің санитариясын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"Елді мекендерді сумен жабдықтауды ұйымдастыру"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"Жұмыспен қамту 2020 жол картасы бойынша қалаларды және ауылдық елді мекендерді дамыту шеңберінде объектілерді жөндеу және абаттандыру"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Ақбұлақ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Алғабас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Жиенәлі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Ертіс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Қараөлең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Приречный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Таңат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Шүлбі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11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2/17-VI шешiмге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47/258-V шешiмге 9-қосымша </w:t>
            </w:r>
          </w:p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жергілікті өзін-өзі басқару органдарына берілетін трансферттер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1564"/>
        <w:gridCol w:w="4817"/>
        <w:gridCol w:w="911"/>
        <w:gridCol w:w="258"/>
        <w:gridCol w:w="3190"/>
      </w:tblGrid>
      <w:tr>
        <w:trPr/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округтің, кенттің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Жиенәлі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Қараөлең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Таңат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Шүлбі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Шаған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