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7a7c" w14:textId="1277a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Пробация қызметінің есебінде тұрған, бас бостандығынан айыру орындарынан босатылған адамдарды,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әкімдігінің 2016 жылғы 11 шілдедегі № 1070 қаулысы. Шығыс Қазақстан облысының Әділет департаментінде 2016 жылғы 01 тамызда № 4621 болып тіркелді. Күші жойылды - Шығыс Қазақстан облысы Семей қаласы әкімдігінің 2017 жылғы 12 маусымдағы № 821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Шығыс Қазақстан облысы Семей қаласы әкімдігінің 12.06.2017 № 821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күшіне енеді).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14-1) 14-3) тармақшаларына,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7, 8, 9-тармақтарына сәйкес, жұмысқа орналасуда қиындық көріп жүрген </w:t>
      </w:r>
      <w:r>
        <w:rPr>
          <w:rFonts w:ascii="Times New Roman"/>
          <w:b w:val="false"/>
          <w:i w:val="false"/>
          <w:color w:val="000000"/>
          <w:sz w:val="28"/>
        </w:rPr>
        <w:t>пробация қызметінің есебінде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тұрған, бас бостандығынан айыру орындарынан босатылған адамдарды,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әлеуметтік қорғау мақсатында, оларды жұмыспен қамтамасыз ету үшін, Семей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Пробация қызметінің есебінде тұрған, бас бостандығынан айыру орындарынан босатылған адамдар,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 үшін жұмыс орындарының жалпы санының бір пайызы мөлшерінде жұмыс орындарына квота белгіленсін.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Семей қаласы әкімдігінің 2014 жылғы 1 тамыздағы № 1195 "Қылмыстық–атқару инспекциясының пробация қызметінің есебінде тұрған,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3462 болып тіркелген, 2014 жылғы 2 қыркүйектегі № 69 "Семей таңы", № 69 "Вести Семей" газеттерінде жарияланған) күші жойылды деп танылсын.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әкімдік қаулысының орындалуын бақылау қала әкімінің орынбасары Н. В. Шароваға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Семей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Сәлімов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