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a65a" w14:textId="5afa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қаласында көшпелі сауданы жүзеге асыруға арналған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2016 жылғы 26 шілдедегі № 1168 қаулысы. Шығыс Қазақстан облысының Әділет департаментінде 2016 жылғы 19 тамызда № 4653 болып тіркелді. Күші жойылды - Шығыс Қазақстан облысы Семей қаласы әкімдігінің 2020 жылғы 1 маусымдағы № 722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Семей қаласы әкімдігінің 01.06.2020 </w:t>
      </w:r>
      <w:r>
        <w:rPr>
          <w:rFonts w:ascii="Times New Roman"/>
          <w:b w:val="false"/>
          <w:i w:val="false"/>
          <w:color w:val="000000"/>
          <w:sz w:val="28"/>
        </w:rPr>
        <w:t>№ 722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 міндетін атқарушының 2015 жылғы 27 наурыздағы № 264 (нормативтік құқықтық актілердің мемлекеттік тіркеу тізбесінде № 11148 болып тіркелді)бұйрығымен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Семей қаласында көшпелі сауданы жүзеге асыруға арналған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Әкімдік қаулысының орындалуын бақылау қала әкімінің орынбасары Қ. Ш. Ерембесовкежүктелсін.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бірінші ресми жарияланған күнінен он күнтізбелік күн өткен соң қолданысқа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Семей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Сәлімов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жылғы "26"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1168 қаулысына 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қаласында көшпелі сауданы жүзеге асыруға арналған орындардың тізбесі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Семей қаласының әкімдігінің 11.07.2018 </w:t>
      </w:r>
      <w:r>
        <w:rPr>
          <w:rFonts w:ascii="Times New Roman"/>
          <w:b w:val="false"/>
          <w:i w:val="false"/>
          <w:color w:val="ff0000"/>
          <w:sz w:val="28"/>
        </w:rPr>
        <w:t>№ 1273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күнiнен кейiн күнтізбелік он күн өткен соң қолданысқа енгiзiледi).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Қабанбай батыр көшесі (№ 93 ғимараты ауданында).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Ш. Қаржаубайұлы көшесі (№ 253 ғимараты ауданында).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шағын аудан ("Роза" дәмханасы ауданында).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Западный кенті, Строительная көшесі (№ 3 ғимараты ауданында).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Степной кенті, Западная көшесі (№ 2 "А" ғимараты ауданында).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Бобровка кенті, Центральная көшесі (№ 49 ғимараты ауданында).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Восход кенті, Рудная көшесі (№ 27 ғимараты ауданында).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Восточный кенті, 6 Линия көшесі (№ 1 "Е" ғимараты ауданында).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Холодный ключ кенті, Цветочная көшесі ("Конечная" соңғы автобус аялдамасы ауданында).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Водный кенті, Автодромная көшесі (№ 1 "Д" ғимараты ауданында).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Аэропорттық көшесі ("Аэропорт" соңғы автобус аялдамасы ауданында).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Восточный кенті, А. Көшкінбаев көшесі (№ 35 "А" ғимараты ауданында).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Юность көшесі (№ 25 ғимараты ауданында).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Титова көшесі (№ 120 ғимараты ауданында).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14 шағын аудан (№ 4 ғимараты ауданында, "14 шағын аудан" соңғы автобус аялдамасы ауданында).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Силикатный кенті, Шугаев көшесі (№ 171 ғимараты ауданында).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35 квартал (№ 20 ғимараты ауданы ауласында).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Степной кенті, Просторная көшесі (№ 32 "Б" ғимараты ауданында).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М. Лебаев көшесі (№ 38 ғимараты ауданында).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Ж. Кәрменов көшесі (№ 78 ғимараты ауданында).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Сеченов көшесі (№ 7 ғимараты ауданында).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Ак. Сәтпаев көшесі (№ 89 ғимараты ауданында).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Ак. Сәтпаев көшесі (№ 134 ғимараты ауданында).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Ак. Сәтпаев көшесі (№ 278 ғимараты ауданында).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Комсомол кенті, Знаменская көшесі (№ 31 ғимараты ауданында).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Гурьевская көшесі (№ 4 ғимараты ауданында).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Би Боранбай көшесі ("Авантаж ойл" АҚС" автобус аялдамасы ауданында).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А. Қашаубаев көшесі (№ 28/1 ғимараты ауданында).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Кирпичный завод көшесі (№ 8 ғимараты ауданында).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