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a9e7f" w14:textId="53a9e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қаласы мәслихатының 2015 жылғы 23 желтоқсандағы № 47/258-V "Семей қаласының 2016-2018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2016 жылғы 15 қыркүйектегі № 5/44-VI шешімі. Шығыс Қазақстан облысының Әділет департаментінде 2016 жылғы 27 қыркүйекте № 4677 болып тіркелді. Күші жойылды - Шығыс Қазақстан облысы Семей қаласы мәслихатының 2016 жылғы 21 желтоқсандағы № 9/66-VI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Семей қаласы мәслихатының 21.12.2016 № 9/66-VI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Семей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Семей қаласы мәслихатының 2015 жылғы 23 желтоқсандағы № 47/258-V "Семей қаласының 2016-2018 жылдарға арналған бюджеті туралы" (нормативтік құқықтық актілерді мемлекеттік тіркеу Тізілімінде № 4330 болып тіркелген, "Семей таңы" және "Вести Семей" газеттерінде 2016 жылғы 19 қаңтарда № 5 жарияланды)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кірістер – 22 313 354,5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13 598 795,0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97 539,0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306 389,0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– 8 310 631,5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"шығындар – 25 000 412,8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"бюджет тапшылығы (профициті) – -2 697 696,3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"бюджет тапшылығын қаржыландыру (профицитін пайдалану) – 2 697 696,3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"2. Ауданның (облыстық маңызы бар қаланының) жергілікті атқарушы органының резерві 243 500,0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6-қосымша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2016 жылдың 1 қаңтарынан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Сессияның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15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5/44-VІ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47/258-V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1-қосымша </w:t>
            </w:r>
          </w:p>
        </w:tc>
      </w:tr>
    </w:tbl>
    <w:bookmarkStart w:name="z2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Семей қаласының 2016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853"/>
        <w:gridCol w:w="498"/>
        <w:gridCol w:w="6570"/>
        <w:gridCol w:w="38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22 313 354,5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13 598 795,0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6 320 941,0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6 320 941,0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4 473 967,0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4 473 967,0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2 060 485,0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1 193 173,0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161 450,0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602 828,0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98 210,0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433 985,0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140 574,0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140 574,0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97 539,0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83 794,0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тұлғаларға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306 389,0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274 984,0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236 494,0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8 310 631,5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8 310 631,5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8 310 631,5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409"/>
        <w:gridCol w:w="992"/>
        <w:gridCol w:w="993"/>
        <w:gridCol w:w="6024"/>
        <w:gridCol w:w="31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25 000 412,8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637 497,8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506 491,6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276 306,5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253 357,5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209 532,1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209 390,1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80 065,2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80 065,2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азаматтық хал актілерін тіркеу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11 653 696,1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1 974 207,5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1 974 207,5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980 773,5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993 434,0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8 794 429,0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8 660 081,6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8 107 692,6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552 389,0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152 314,0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152 314,0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152 314,0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732 745,6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732 745,6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493 842,6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76 559,0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1 424 037,7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113 172,0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102 843,0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1 134 740,0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1 134 740,0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145 774,0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328 485,4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151 747,6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228 427,0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176 125,7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176 125,7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115 356,7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7 565 152,4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5 972 776,9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5 243 132,4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2 280 704,6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2 962 427,8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инспекциясы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683 610,8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76 426,0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үйымдастыру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105 456,5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инфрақұрылымды жобалау, дамыту және (немесе)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465 394,0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815 922,1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403 125,8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377 841,8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24 311,7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412 209,3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63 823,2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46 361,8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пайдалануды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92 415,8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99 608,5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776 453,4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 коммуналдық шаруашылық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765 275,4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212 786,4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123 490,1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427 557,7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697 978,0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245 083,0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245 083,0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245 083,0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232 871,0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155 184,0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144 701,0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88 321,0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813 375,1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және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813 375,1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813 375,1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813 375,1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256 876,0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126 187,9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126 187,9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55 400,9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54 341,9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1 289 494,8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1 242 098,5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1 242 098,5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1 242 098,5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47 396,3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47 396,3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37 210,3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323 186,9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42 201,1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42 201,1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37 186,1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280 985,8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14 997,8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14 997,8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48 377,8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48 377,8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48 377,8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қаржылық активтерді сатудан түсетін түсім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-2 697 696,3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2 697 696,3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15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5/44-VІ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47/258-V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6-қосымша </w:t>
            </w:r>
          </w:p>
        </w:tc>
      </w:tr>
    </w:tbl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ауылдық округтері мен кенттердің бюджеттік бағдарламалары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352"/>
        <w:gridCol w:w="2112"/>
        <w:gridCol w:w="3791"/>
        <w:gridCol w:w="1771"/>
        <w:gridCol w:w="1772"/>
        <w:gridCol w:w="1899"/>
      </w:tblGrid>
      <w:tr>
        <w:trPr>
          <w:trHeight w:val="30" w:hRule="atLeast"/>
        </w:trPr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округтің, кенттің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бағдарламалар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"Қаладағы аудан, аудандық маңызы бар қаланың, кент, ауыл, ауылдық округ әкімінің қызметін қамтамасыз ету жөніндегі қызметтер"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"Елді мекендердегі көшелерді жарықтандыру"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"Мемлекеттік органның күрделі шығыстары"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"Елді мекендердің санитариясын қамтамасыз ету"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Айнабұлақ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11 635,6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Ақбұлақ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Алғабас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11 694,7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Жазық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Жиенәлі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16 960,3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Ертіс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14 256,9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Қараөлең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Новобаженово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16 183,4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16 183,4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21 906,3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Приречный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30 161,6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Таңат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Шүлбі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15 876,4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Шаған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235 307,2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209 390,1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384"/>
        <w:gridCol w:w="2303"/>
        <w:gridCol w:w="2068"/>
        <w:gridCol w:w="4818"/>
        <w:gridCol w:w="2070"/>
      </w:tblGrid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округтің, кенттің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бағдарламалар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"Елді мекендерді сумен жабдықтауды ұйымдастыру"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 "Жұмыспен қамту 2020 жол картасы бойынша қалаларды және ауылдық елді мекендерді дамыту шеңберінде объектілерді жөндеу және абаттандыру"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"Елді мекендерді абаттандыру мен көгалдандыру"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Айнабұлақ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11 635,6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Ақбұлақ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Алғабас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11 694,7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Жазық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Жиенәлі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16 960,3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Ертіс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14 256,9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Қараөлең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Новобаженово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16 183,4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21 906,3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Приречный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30 161,6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Таңат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Шүлбі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15 876,4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Шаған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235 307,2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