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4ab9" w14:textId="c0b4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2015 жылғы 23 желтоқсандағы № 47/258-V "Семей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2016 жылғы 29 қарашадағы № 8/56-VI шешімі. Шығыс Қазақстан облысының Әділет департаментінде 2016 жылғы 8 желтоқсанда № 4764 болып тіркелді. Күші жойылды - Шығыс Қазақстан облысы Семей қаласы мәслихатының 2016 жылғы 21 желтоқсандағы № 9/66-VI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 мәслихатының 21.12.2016 № 9/66-VI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2016 жылғы 15 қарашадағы № 7/71-VI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4743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2015 жылғы 23 желтоқсандағы № 47/258-V "Семей қаласының 2016-2018 жылдарға арналған бюджеті туралы" (нормативтік құқықтық актілерді мемлекеттік тіркеу Тізілімінде № 4330 болып тіркелген, "Семей таңы" және "Вести Семей" газеттерінде 2016 жылғы 19 қаңтарда № 5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22 933 206,6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13 706 741,0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85 629,0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309 353,0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8 831 483,6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"шығындар – 25 397 229,2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"Ауданның (облыстық маңызы бар қаланының) жергілікті атқарушы органының резерві 233 386,5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8/56-VІ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47/258-V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22 933 206,6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13 706 741,0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6 367 987,0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6 367 987,0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1 217 173,0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9"/>
        <w:gridCol w:w="992"/>
        <w:gridCol w:w="993"/>
        <w:gridCol w:w="6024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25 397 229,2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641 697,7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509 901,5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12 159 074,9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2 161 066,9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2 151 278,5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984 892,5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1 166 386,0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9 000 279,4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8 865 932,0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8 290 185,0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845 414,6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845 414,6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548 402,6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7 437 450,7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5 899 652,3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5 174 250,2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2 057 668,9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3 066 581,3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681 824,4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387 079,0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378 055,9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772 076,5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770 127,5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121 666,1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434 864,6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252 381,2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70 789,2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1 289 642,2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1 255 669,4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1 255 669,4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1 255 669,4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307 506,6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264 192,5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-2 469 517,3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2 469 517,3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8/56-VІ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47/258-V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округтері мен кенттердің бюджеттік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4"/>
        <w:gridCol w:w="1377"/>
        <w:gridCol w:w="2471"/>
        <w:gridCol w:w="1154"/>
        <w:gridCol w:w="1154"/>
        <w:gridCol w:w="1237"/>
        <w:gridCol w:w="1237"/>
        <w:gridCol w:w="288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мекендердегі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8/56-VІ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47/258-V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 берілетін трансферттер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4"/>
        <w:gridCol w:w="4817"/>
        <w:gridCol w:w="911"/>
        <w:gridCol w:w="258"/>
        <w:gridCol w:w="3190"/>
      </w:tblGrid>
      <w:tr>
        <w:trPr/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