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109f" w14:textId="06b1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орынын белгілеу мен кандидаттарға сайлаушылармен кездесуі үшін шарттық негізде үй-жай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2016 жылғы 26 ақпандағы № 374 қаулысы. Шығыс Қазақстан облысының Әділет департаментінде 2016 жылғы 4 наурызда № 4420 болып тіркелді. Күші жойылды - Шығыс Қазақстан облысы Курчатов қаласының әкімдігінің 2019 жылғы 30 мамырдағы № 32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Курчатов қаласы әкімдігінің 30.05.2019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қаласы бойынша барлық кандидаттар үшiн үгіттiк баспа материалдарын орналастыру үшін орындар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қаласы бойынша кандидаттарға сайлаушылармен кездесуі үшін шарттық негізде үй-жай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Курчатов қаласы әкімінің орынбасары Е.В. Старенковаға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қалалық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Смағулов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"26" ақпандағы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"26"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қаулысына 1 қосымша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 бойынша барлық кандидаттар үшiн үгіттiк баспа материалдарын орналастыру үшін орындар тізбесі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560"/>
        <w:gridCol w:w="9180"/>
      </w:tblGrid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№Р/с</w:t>
            </w:r>
          </w:p>
          <w:bookmarkEnd w:id="2"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Мәдениет үйі" қазыналық коммуналдық мемлекеттік кәсіпорын ғимаратының жанындағы алаңқай, Тәуелсіздік көшесі, 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Қазпошта ғимараты жанындағы алаңқай, Абай көшесі, 13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"Мектеп-гимназия" коммуналдық мемлекеттік мекемесі ғимаратының жанындағы алаңқай, Тәуелсіздік көшесі, 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"26"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қаулысына 2 қосымша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 бойынша кандидаттарға сайлаушылармен кездесуі үшін шарттық негізде үй-жай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5792"/>
        <w:gridCol w:w="4589"/>
      </w:tblGrid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№Р/с</w:t>
            </w:r>
          </w:p>
          <w:bookmarkEnd w:id="7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 тұрған жері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Мәдениет үйі" қазыналық коммуналдық мемлекеттік кәсіпорыны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 Тәуелсіздік көшесі,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