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86b18" w14:textId="1886b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Курчатов қаласының аумағында тұратын халықтың нысаналы топтарын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қаласының әкімдігінің 2016 жылғы 26 ақпандағы № 375 қаулысы. Шығыс Қазақстан облысының Әділет департаментінде 2016 жылғы 18 наурызда № 4423 болып тіркелді. Күші жойылды - Шығыс Қазақстан облысы Курчатов қаласының әкімдігінің 2016 жылғы 22 сәуірдегі № 419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Курчатов қаласының әкімдігінің 22.04.2016 № 419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"Халықты жұмыспен қамту туралы" Заңының </w:t>
      </w:r>
      <w:r>
        <w:rPr>
          <w:rFonts w:ascii="Times New Roman"/>
          <w:b w:val="false"/>
          <w:i w:val="false"/>
          <w:color w:val="000000"/>
          <w:sz w:val="28"/>
        </w:rPr>
        <w:t>5-бабына</w:t>
      </w:r>
      <w:r>
        <w:rPr>
          <w:rFonts w:ascii="Times New Roman"/>
          <w:b w:val="false"/>
          <w:i w:val="false"/>
          <w:color w:val="000000"/>
          <w:sz w:val="28"/>
        </w:rPr>
        <w:t xml:space="preserve">, </w:t>
      </w:r>
      <w:r>
        <w:rPr>
          <w:rFonts w:ascii="Times New Roman"/>
          <w:b w:val="false"/>
          <w:i w:val="false"/>
          <w:color w:val="000000"/>
          <w:sz w:val="28"/>
        </w:rPr>
        <w:t>7-бабының</w:t>
      </w:r>
      <w:r>
        <w:rPr>
          <w:rFonts w:ascii="Times New Roman"/>
          <w:b w:val="false"/>
          <w:i w:val="false"/>
          <w:color w:val="000000"/>
          <w:sz w:val="28"/>
        </w:rPr>
        <w:t xml:space="preserve"> 2) тармақшасына сәйкес, Курчатов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2016 жылға Курчатов қаласының аумағында тұратын халықтың келесі нысаналы топтары анықталсын:</w:t>
      </w:r>
      <w:r>
        <w:br/>
      </w:r>
      <w:r>
        <w:rPr>
          <w:rFonts w:ascii="Times New Roman"/>
          <w:b w:val="false"/>
          <w:i w:val="false"/>
          <w:color w:val="000000"/>
          <w:sz w:val="28"/>
        </w:rPr>
        <w:t>
      </w:t>
      </w:r>
      <w:r>
        <w:rPr>
          <w:rFonts w:ascii="Times New Roman"/>
          <w:b w:val="false"/>
          <w:i w:val="false"/>
          <w:color w:val="000000"/>
          <w:sz w:val="28"/>
        </w:rPr>
        <w:t>1) табысы аз адамдар;</w:t>
      </w:r>
      <w:r>
        <w:br/>
      </w:r>
      <w:r>
        <w:rPr>
          <w:rFonts w:ascii="Times New Roman"/>
          <w:b w:val="false"/>
          <w:i w:val="false"/>
          <w:color w:val="000000"/>
          <w:sz w:val="28"/>
        </w:rPr>
        <w:t>
      </w:t>
      </w:r>
      <w:r>
        <w:rPr>
          <w:rFonts w:ascii="Times New Roman"/>
          <w:b w:val="false"/>
          <w:i w:val="false"/>
          <w:color w:val="000000"/>
          <w:sz w:val="28"/>
        </w:rPr>
        <w:t xml:space="preserve">2) жиырма тоғыз жасқа дейінгі жастар; </w:t>
      </w:r>
      <w:r>
        <w:br/>
      </w:r>
      <w:r>
        <w:rPr>
          <w:rFonts w:ascii="Times New Roman"/>
          <w:b w:val="false"/>
          <w:i w:val="false"/>
          <w:color w:val="000000"/>
          <w:sz w:val="28"/>
        </w:rPr>
        <w:t>
      </w:t>
      </w:r>
      <w:r>
        <w:rPr>
          <w:rFonts w:ascii="Times New Roman"/>
          <w:b w:val="false"/>
          <w:i w:val="false"/>
          <w:color w:val="000000"/>
          <w:sz w:val="28"/>
        </w:rPr>
        <w:t>3) балалар үйлерінің тәрбиеленушілері, жетім балалар мен ата-ананың қамқорлығынсыз қалған жиырма тоғыз жасқа дейінгі балалар;</w:t>
      </w:r>
      <w:r>
        <w:br/>
      </w:r>
      <w:r>
        <w:rPr>
          <w:rFonts w:ascii="Times New Roman"/>
          <w:b w:val="false"/>
          <w:i w:val="false"/>
          <w:color w:val="000000"/>
          <w:sz w:val="28"/>
        </w:rPr>
        <w:t>
      </w:t>
      </w:r>
      <w:r>
        <w:rPr>
          <w:rFonts w:ascii="Times New Roman"/>
          <w:b w:val="false"/>
          <w:i w:val="false"/>
          <w:color w:val="000000"/>
          <w:sz w:val="28"/>
        </w:rPr>
        <w:t>4) кәмелетке толмаған балаларды тәрбиелеп отырған жалғызілікті, көп балалы ата-аналар;</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заңдарында белгіленген тәртіппен асырауында тұрақты күтімді, көмекті немесе қадағалауды қажет етеді деп танылған адамдар бар азаматтар;</w:t>
      </w:r>
      <w:r>
        <w:br/>
      </w:r>
      <w:r>
        <w:rPr>
          <w:rFonts w:ascii="Times New Roman"/>
          <w:b w:val="false"/>
          <w:i w:val="false"/>
          <w:color w:val="000000"/>
          <w:sz w:val="28"/>
        </w:rPr>
        <w:t>
      </w:t>
      </w:r>
      <w:r>
        <w:rPr>
          <w:rFonts w:ascii="Times New Roman"/>
          <w:b w:val="false"/>
          <w:i w:val="false"/>
          <w:color w:val="000000"/>
          <w:sz w:val="28"/>
        </w:rPr>
        <w:t>6) зейнеткерлік жас алдындағы адамдар (жасына байланысты зейнеткерлікке шығуға екі жыл қалған);</w:t>
      </w:r>
      <w:r>
        <w:br/>
      </w:r>
      <w:r>
        <w:rPr>
          <w:rFonts w:ascii="Times New Roman"/>
          <w:b w:val="false"/>
          <w:i w:val="false"/>
          <w:color w:val="000000"/>
          <w:sz w:val="28"/>
        </w:rPr>
        <w:t>
      </w:t>
      </w:r>
      <w:r>
        <w:rPr>
          <w:rFonts w:ascii="Times New Roman"/>
          <w:b w:val="false"/>
          <w:i w:val="false"/>
          <w:color w:val="000000"/>
          <w:sz w:val="28"/>
        </w:rPr>
        <w:t>7) мүгедектер;</w:t>
      </w:r>
      <w:r>
        <w:br/>
      </w:r>
      <w:r>
        <w:rPr>
          <w:rFonts w:ascii="Times New Roman"/>
          <w:b w:val="false"/>
          <w:i w:val="false"/>
          <w:color w:val="000000"/>
          <w:sz w:val="28"/>
        </w:rPr>
        <w:t>
      </w:t>
      </w:r>
      <w:r>
        <w:rPr>
          <w:rFonts w:ascii="Times New Roman"/>
          <w:b w:val="false"/>
          <w:i w:val="false"/>
          <w:color w:val="000000"/>
          <w:sz w:val="28"/>
        </w:rPr>
        <w:t>8) Қазақстан Республикасының Қарулы Күштері қатарынан босаған адамдар;</w:t>
      </w:r>
      <w:r>
        <w:br/>
      </w:r>
      <w:r>
        <w:rPr>
          <w:rFonts w:ascii="Times New Roman"/>
          <w:b w:val="false"/>
          <w:i w:val="false"/>
          <w:color w:val="000000"/>
          <w:sz w:val="28"/>
        </w:rPr>
        <w:t>
      </w:t>
      </w:r>
      <w:r>
        <w:rPr>
          <w:rFonts w:ascii="Times New Roman"/>
          <w:b w:val="false"/>
          <w:i w:val="false"/>
          <w:color w:val="000000"/>
          <w:sz w:val="28"/>
        </w:rPr>
        <w:t>9) бас бостандығынан айыру және (немесе) мәжбүрлеп емдеу орындарынан босатылған адамдар;</w:t>
      </w:r>
      <w:r>
        <w:br/>
      </w:r>
      <w:r>
        <w:rPr>
          <w:rFonts w:ascii="Times New Roman"/>
          <w:b w:val="false"/>
          <w:i w:val="false"/>
          <w:color w:val="000000"/>
          <w:sz w:val="28"/>
        </w:rPr>
        <w:t>
      </w:t>
      </w:r>
      <w:r>
        <w:rPr>
          <w:rFonts w:ascii="Times New Roman"/>
          <w:b w:val="false"/>
          <w:i w:val="false"/>
          <w:color w:val="000000"/>
          <w:sz w:val="28"/>
        </w:rPr>
        <w:t>10) Оралмандар;</w:t>
      </w:r>
      <w:r>
        <w:br/>
      </w:r>
      <w:r>
        <w:rPr>
          <w:rFonts w:ascii="Times New Roman"/>
          <w:b w:val="false"/>
          <w:i w:val="false"/>
          <w:color w:val="000000"/>
          <w:sz w:val="28"/>
        </w:rPr>
        <w:t>
      </w:t>
      </w:r>
      <w:r>
        <w:rPr>
          <w:rFonts w:ascii="Times New Roman"/>
          <w:b w:val="false"/>
          <w:i w:val="false"/>
          <w:color w:val="000000"/>
          <w:sz w:val="28"/>
        </w:rPr>
        <w:t>11) жоғары және жоғары оқу орнынан кейінгі білім беру ұйымдарын бітірушілер;</w:t>
      </w:r>
      <w:r>
        <w:br/>
      </w:r>
      <w:r>
        <w:rPr>
          <w:rFonts w:ascii="Times New Roman"/>
          <w:b w:val="false"/>
          <w:i w:val="false"/>
          <w:color w:val="000000"/>
          <w:sz w:val="28"/>
        </w:rPr>
        <w:t>
      </w:t>
      </w:r>
      <w:r>
        <w:rPr>
          <w:rFonts w:ascii="Times New Roman"/>
          <w:b w:val="false"/>
          <w:i w:val="false"/>
          <w:color w:val="000000"/>
          <w:sz w:val="28"/>
        </w:rPr>
        <w:t>12) жұмыс беруші – заңды тұлғаның таратылуына не жұмыс беруші- жеке тұлғаның қызметін тоқтауына, қызметкерлер санының немесе штатының қысқаруына байланысты жұмыстан босатылған адамдар;</w:t>
      </w:r>
      <w:r>
        <w:br/>
      </w:r>
      <w:r>
        <w:rPr>
          <w:rFonts w:ascii="Times New Roman"/>
          <w:b w:val="false"/>
          <w:i w:val="false"/>
          <w:color w:val="000000"/>
          <w:sz w:val="28"/>
        </w:rPr>
        <w:t>
      </w:t>
      </w:r>
      <w:r>
        <w:rPr>
          <w:rFonts w:ascii="Times New Roman"/>
          <w:b w:val="false"/>
          <w:i w:val="false"/>
          <w:color w:val="000000"/>
          <w:sz w:val="28"/>
        </w:rPr>
        <w:t>13) қылмыстық-атқару инспекциясы пробация қызметінің есебінде тұрған адамдар;</w:t>
      </w:r>
      <w:r>
        <w:br/>
      </w:r>
      <w:r>
        <w:rPr>
          <w:rFonts w:ascii="Times New Roman"/>
          <w:b w:val="false"/>
          <w:i w:val="false"/>
          <w:color w:val="000000"/>
          <w:sz w:val="28"/>
        </w:rPr>
        <w:t>
      </w:t>
      </w:r>
      <w:r>
        <w:rPr>
          <w:rFonts w:ascii="Times New Roman"/>
          <w:b w:val="false"/>
          <w:i w:val="false"/>
          <w:color w:val="000000"/>
          <w:sz w:val="28"/>
        </w:rPr>
        <w:t>14) терроризм актісінен жәбірленуші адамдар және оның жолын кесуге қатысқан адамдар;</w:t>
      </w:r>
      <w:r>
        <w:br/>
      </w:r>
      <w:r>
        <w:rPr>
          <w:rFonts w:ascii="Times New Roman"/>
          <w:b w:val="false"/>
          <w:i w:val="false"/>
          <w:color w:val="000000"/>
          <w:sz w:val="28"/>
        </w:rPr>
        <w:t>
      </w:t>
      </w:r>
      <w:r>
        <w:rPr>
          <w:rFonts w:ascii="Times New Roman"/>
          <w:b w:val="false"/>
          <w:i w:val="false"/>
          <w:color w:val="000000"/>
          <w:sz w:val="28"/>
        </w:rPr>
        <w:t>15) ұзақ уақыт (бір жылдан астам) жұмыс істемейтін адамдар;</w:t>
      </w:r>
      <w:r>
        <w:br/>
      </w:r>
      <w:r>
        <w:rPr>
          <w:rFonts w:ascii="Times New Roman"/>
          <w:b w:val="false"/>
          <w:i w:val="false"/>
          <w:color w:val="000000"/>
          <w:sz w:val="28"/>
        </w:rPr>
        <w:t>
      </w:t>
      </w:r>
      <w:r>
        <w:rPr>
          <w:rFonts w:ascii="Times New Roman"/>
          <w:b w:val="false"/>
          <w:i w:val="false"/>
          <w:color w:val="000000"/>
          <w:sz w:val="28"/>
        </w:rPr>
        <w:t>16) зейнеткерлік жасқа жетуіне дейінгі елу жастан асқан адамдар;</w:t>
      </w:r>
      <w:r>
        <w:br/>
      </w:r>
      <w:r>
        <w:rPr>
          <w:rFonts w:ascii="Times New Roman"/>
          <w:b w:val="false"/>
          <w:i w:val="false"/>
          <w:color w:val="000000"/>
          <w:sz w:val="28"/>
        </w:rPr>
        <w:t>
      </w:t>
      </w:r>
      <w:r>
        <w:rPr>
          <w:rFonts w:ascii="Times New Roman"/>
          <w:b w:val="false"/>
          <w:i w:val="false"/>
          <w:color w:val="000000"/>
          <w:sz w:val="28"/>
        </w:rPr>
        <w:t>17) халықты жұмыспен қамту туралы заңнамасына сай кәсіптер (мамандықтар) бойынша кәсіптік оқуды аяқтаған жұмыссыздар;</w:t>
      </w:r>
      <w:r>
        <w:br/>
      </w:r>
      <w:r>
        <w:rPr>
          <w:rFonts w:ascii="Times New Roman"/>
          <w:b w:val="false"/>
          <w:i w:val="false"/>
          <w:color w:val="000000"/>
          <w:sz w:val="28"/>
        </w:rPr>
        <w:t>
      </w:t>
      </w:r>
      <w:r>
        <w:rPr>
          <w:rFonts w:ascii="Times New Roman"/>
          <w:b w:val="false"/>
          <w:i w:val="false"/>
          <w:color w:val="000000"/>
          <w:sz w:val="28"/>
        </w:rPr>
        <w:t>18) жалғыз тұратын адамдар;</w:t>
      </w:r>
      <w:r>
        <w:br/>
      </w:r>
      <w:r>
        <w:rPr>
          <w:rFonts w:ascii="Times New Roman"/>
          <w:b w:val="false"/>
          <w:i w:val="false"/>
          <w:color w:val="000000"/>
          <w:sz w:val="28"/>
        </w:rPr>
        <w:t>
      </w:t>
      </w:r>
      <w:r>
        <w:rPr>
          <w:rFonts w:ascii="Times New Roman"/>
          <w:b w:val="false"/>
          <w:i w:val="false"/>
          <w:color w:val="000000"/>
          <w:sz w:val="28"/>
        </w:rPr>
        <w:t>19) асырауында кәмелеттік жасқа толмаған екі және одан да көп балалары бар адамдар;</w:t>
      </w:r>
      <w:r>
        <w:br/>
      </w:r>
      <w:r>
        <w:rPr>
          <w:rFonts w:ascii="Times New Roman"/>
          <w:b w:val="false"/>
          <w:i w:val="false"/>
          <w:color w:val="000000"/>
          <w:sz w:val="28"/>
        </w:rPr>
        <w:t>
      </w:t>
      </w:r>
      <w:r>
        <w:rPr>
          <w:rFonts w:ascii="Times New Roman"/>
          <w:b w:val="false"/>
          <w:i w:val="false"/>
          <w:color w:val="000000"/>
          <w:sz w:val="28"/>
        </w:rPr>
        <w:t>20) техникалық және кәсіптік білім беру ұйымдарын бітірушілер;</w:t>
      </w:r>
      <w:r>
        <w:br/>
      </w:r>
      <w:r>
        <w:rPr>
          <w:rFonts w:ascii="Times New Roman"/>
          <w:b w:val="false"/>
          <w:i w:val="false"/>
          <w:color w:val="000000"/>
          <w:sz w:val="28"/>
        </w:rPr>
        <w:t>
      </w:t>
      </w:r>
      <w:r>
        <w:rPr>
          <w:rFonts w:ascii="Times New Roman"/>
          <w:b w:val="false"/>
          <w:i w:val="false"/>
          <w:color w:val="000000"/>
          <w:sz w:val="28"/>
        </w:rPr>
        <w:t>21) өнімсіз еңбекпен айналысқан өзін-өзі қамтыған халық;</w:t>
      </w:r>
      <w:r>
        <w:br/>
      </w:r>
      <w:r>
        <w:rPr>
          <w:rFonts w:ascii="Times New Roman"/>
          <w:b w:val="false"/>
          <w:i w:val="false"/>
          <w:color w:val="000000"/>
          <w:sz w:val="28"/>
        </w:rPr>
        <w:t>
      </w:t>
      </w:r>
      <w:r>
        <w:rPr>
          <w:rFonts w:ascii="Times New Roman"/>
          <w:b w:val="false"/>
          <w:i w:val="false"/>
          <w:color w:val="000000"/>
          <w:sz w:val="28"/>
        </w:rPr>
        <w:t>22) бір де жұмыс істеушілері жоқ отбасылардан шыққан азаматтар;</w:t>
      </w:r>
      <w:r>
        <w:br/>
      </w:r>
      <w:r>
        <w:rPr>
          <w:rFonts w:ascii="Times New Roman"/>
          <w:b w:val="false"/>
          <w:i w:val="false"/>
          <w:color w:val="000000"/>
          <w:sz w:val="28"/>
        </w:rPr>
        <w:t>
      </w:t>
      </w:r>
      <w:r>
        <w:rPr>
          <w:rFonts w:ascii="Times New Roman"/>
          <w:b w:val="false"/>
          <w:i w:val="false"/>
          <w:color w:val="000000"/>
          <w:sz w:val="28"/>
        </w:rPr>
        <w:t>23) есірткіге тәуелді және АҚТҚ инфекциясымен ауыратын тұлғалар.</w:t>
      </w:r>
      <w:r>
        <w:br/>
      </w:r>
      <w:r>
        <w:rPr>
          <w:rFonts w:ascii="Times New Roman"/>
          <w:b w:val="false"/>
          <w:i w:val="false"/>
          <w:color w:val="000000"/>
          <w:sz w:val="28"/>
        </w:rPr>
        <w:t>
      </w:t>
      </w:r>
      <w:r>
        <w:rPr>
          <w:rFonts w:ascii="Times New Roman"/>
          <w:b w:val="false"/>
          <w:i w:val="false"/>
          <w:color w:val="000000"/>
          <w:sz w:val="28"/>
        </w:rPr>
        <w:t>2. "Курчатов қаласының жұмыспен қамту және әлеуметтік бағдарламалар бөлімі" мемлекеттік мекемесі және Курчатов қаласы әкімдігінің "Жұмыспен қамту орталығы" коммуналдық мемлекеттік мекемесі халықтың нысаналы топтарына жататын тұлғаларды уақытша жұмыспен қамтуды және олардың жұмысқа орналасуына көмек көрсетуді қамтамасыз етсін.</w:t>
      </w:r>
      <w:r>
        <w:br/>
      </w:r>
      <w:r>
        <w:rPr>
          <w:rFonts w:ascii="Times New Roman"/>
          <w:b w:val="false"/>
          <w:i w:val="false"/>
          <w:color w:val="000000"/>
          <w:sz w:val="28"/>
        </w:rPr>
        <w:t>
      </w:t>
      </w:r>
      <w:r>
        <w:rPr>
          <w:rFonts w:ascii="Times New Roman"/>
          <w:b w:val="false"/>
          <w:i w:val="false"/>
          <w:color w:val="000000"/>
          <w:sz w:val="28"/>
        </w:rPr>
        <w:t xml:space="preserve">3. "2015 жылға Курчатов қаласының аумағында тұратын халықтың нысаналы топтарын анықтау туралы" 2015 жылғы 19 ақпандағы № 58 әкімдік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2015 жылдың 11 наурыздағы 3723 нөмірімен тіркелген, "7 дней" газетінде 2015 жылдың 19 наурыздағы 12(1022) нөмірімен жарияланған) күші жойылды деп танылсын. </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Курчатов қаласы әкімінің орынбасары Е. В. Старенковаға жүктелсін.</w:t>
      </w:r>
      <w:r>
        <w:br/>
      </w:r>
      <w:r>
        <w:rPr>
          <w:rFonts w:ascii="Times New Roman"/>
          <w:b w:val="false"/>
          <w:i w:val="false"/>
          <w:color w:val="000000"/>
          <w:sz w:val="28"/>
        </w:rPr>
        <w:t>
      </w:t>
      </w:r>
      <w:r>
        <w:rPr>
          <w:rFonts w:ascii="Times New Roman"/>
          <w:b w:val="false"/>
          <w:i w:val="false"/>
          <w:color w:val="000000"/>
          <w:sz w:val="28"/>
        </w:rPr>
        <w:t>5.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 Нұрғалиев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