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9802" w14:textId="ec29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2016 – 2018 жылдарға арналған бюджеті туралы" Курчатов қалалық мәслихатының 2015 жылғы 23 желтоқсандағы № 41/295-V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06 сәуірдегі № 2/11-VI шешімі. Шығыс Қазақстан облысының Әділет департаментінде 2016 жылғы 12 сәуірде № 4487 болып тіркелді. Күші жойылды - Шығыс Қазақстан облысы Курчатов қалалық мәслихатының 2016 жылғы 23 желтоқсандағы № 9/52-VI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23.12.2016 № 9/52-VI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2016 жылғы 18 наурыздағы № 37/444-V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4429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"Курчатов қаласының 2016 – 2018 жылдарға арналған бюджеті туралы" 2015 жылғы 23 желтоқсандағы № 41/295-V (нормативтік құқықтық актілерді мемлекеттік тіркеу Тізілімінде 4325 нөмірімен тіркелген, облыстық "7 дней" газетінің 2016 жылғы 21 қаңтардағы № 3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- 6) -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1 228 573,0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857 486,0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6 794,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9 570,0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354 723,0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1 285 847,5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- 57 274,5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57 274,5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қалалық бюджетте облыстық бюджеттен берілетін ағымдағы нысаналы трансферттер 26 740,0 мың теңге сомасында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қалалық бюджетте республикалық бюджеттен берілетін ағымдағы нысаналы трансферттер 272 588,0 мың теңге сомасында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Борисенко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41/295-V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2016 жылға арналған бюджеті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8"/>
        <w:gridCol w:w="1275"/>
        <w:gridCol w:w="1424"/>
        <w:gridCol w:w="5445"/>
        <w:gridCol w:w="3028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1"/>
        <w:gridCol w:w="1019"/>
        <w:gridCol w:w="1019"/>
        <w:gridCol w:w="1019"/>
        <w:gridCol w:w="5357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1 285 847,5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