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e301" w14:textId="d46e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2016 – 2018 жылдарға арналған бюджеті туралы" Курчатов қалалық мәслихатының 2015 жылғы 23 желтоқсандағы № 41/295-V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2016 жылғы 19 қазандағы № 7/45-VI шешімі. Шығыс Қазақстан облысының Әділет департаментінде 2016 жылғы 25 қазанда № 4707 болып тіркелді. Күші жойылды - Шығыс Қазақстан облысы Курчатов қалалық мәслихатының 2016 жылғы 23 желтоқсандағы № 9/52-VI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қалалық мәслихатының 23.12.2016 № 9/52-VI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2016 жылғы 5 қазандағы № 6/57-VІ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4689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23 желтоқсандағы № 41/295-V "Курчатов қаласының 2016 – 2018 жылдарға арналған бюджеті туралы" (нормативтік құқықтық актілерді мемлекеттік тіркеу Тізілімінде 4325 нөмірімен тіркелген, 2016 жылғы 21 қаңтардағы облыстық "7 дней" газетінің № 3 санында жарияланған)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- 6) -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– 1 250 977,0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882 677,2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6 794,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9 570,0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351 935,8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1 308 251,5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- 57 274,5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57 274,5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2016 жылға арналған қалалық бюджетте облыстық бюджеттен берілетін ағымдағы нысаналы трансферттер 67 267,8 мың теңге сомасында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2016 жылға арналған қалалық бюджетте республикалық бюджеттен берілетін ағымдағы нысаналы трансферттер 266 455,0 мың теңге сомасында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Қайрат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өкілеттігін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Иманмәдиев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7/45-VІ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41/295-V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2016 жылға арналған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9"/>
        <w:gridCol w:w="919"/>
        <w:gridCol w:w="1084"/>
        <w:gridCol w:w="6026"/>
        <w:gridCol w:w="3352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882 677,2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351 935,8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351 935,8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351 935,8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536"/>
        <w:gridCol w:w="1010"/>
        <w:gridCol w:w="1010"/>
        <w:gridCol w:w="5971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1 308 251,5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207 772,5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134 432,6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597 583,5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457 736,6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457 736,6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92 732,3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145 082,4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61 369,8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22 394, 0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