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8a803" w14:textId="c38a8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Риддер қаласының бюджеті туралы" Риддер қалалық мәслихатының 2015 жылғы 23 желтоқсандағы № 40/2-V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2016 жылғы 28 шілдедегі № 4/19-VI шешімі. Шығыс Қазақстан облысының Әділет департаментінде 2016 жылғы 02 тамызда № 4625 болып тіркелді. Күші жойылды - Шығыс Қазақстан облысы Риддер қалалық мәслихатының 2016 жылғы 22 желтоқсандағы № 7/2-VI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Риддер қалалық мәслихатының 22.12.2016 № 7/2-VI </w:t>
      </w:r>
      <w:r>
        <w:rPr>
          <w:rFonts w:ascii="Times New Roman"/>
          <w:b w:val="false"/>
          <w:i w:val="false"/>
          <w:color w:val="ff0000"/>
          <w:sz w:val="28"/>
        </w:rPr>
        <w:t>шешімімен</w:t>
      </w:r>
      <w:r>
        <w:rPr>
          <w:rFonts w:ascii="Times New Roman"/>
          <w:b w:val="false"/>
          <w:i w:val="false"/>
          <w:color w:val="ff0000"/>
          <w:sz w:val="28"/>
        </w:rPr>
        <w:t xml:space="preserve">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 2008 жылғы 4 желтоқсандағы Бюджет кодексінің </w:t>
      </w:r>
      <w:r>
        <w:rPr>
          <w:rFonts w:ascii="Times New Roman"/>
          <w:b w:val="false"/>
          <w:i w:val="false"/>
          <w:color w:val="000000"/>
          <w:sz w:val="28"/>
        </w:rPr>
        <w:t>109 -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6 - бабының </w:t>
      </w:r>
      <w:r>
        <w:rPr>
          <w:rFonts w:ascii="Times New Roman"/>
          <w:b w:val="false"/>
          <w:i w:val="false"/>
          <w:color w:val="000000"/>
          <w:sz w:val="28"/>
        </w:rPr>
        <w:t>1- тармағының</w:t>
      </w:r>
      <w:r>
        <w:rPr>
          <w:rFonts w:ascii="Times New Roman"/>
          <w:b w:val="false"/>
          <w:i w:val="false"/>
          <w:color w:val="000000"/>
          <w:sz w:val="28"/>
        </w:rPr>
        <w:t xml:space="preserve"> 1) тармақшасына, Шығыс Қазақстан облыстық мәслихатының 2016 жылғы 14 шілдедегі № 5/37-VІ "2016 - 2018 жылдарға арналған облыстық бюджет туралы" 2015 жылғы 9 желтоқсандағы Шығыс Қазақстан облысы мәслихатының № 34/406-V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мемлекетік тіркеу Тізілімінде № 4607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Риддер қалалық мәслихаты</w:t>
      </w:r>
      <w:r>
        <w:rPr>
          <w:rFonts w:ascii="Times New Roman"/>
          <w:b/>
          <w:i w:val="false"/>
          <w:color w:val="000000"/>
          <w:sz w:val="28"/>
        </w:rPr>
        <w:t xml:space="preserve"> ШЕШТІ:</w:t>
      </w:r>
      <w:r>
        <w:br/>
      </w:r>
      <w:r>
        <w:rPr>
          <w:rFonts w:ascii="Times New Roman"/>
          <w:b w:val="false"/>
          <w:i w:val="false"/>
          <w:color w:val="000000"/>
          <w:sz w:val="28"/>
        </w:rPr>
        <w:t xml:space="preserve">
      1. "2016 - 2018 жылдарға арналған Риддер қаласының бюджеті туралы" Риддер қалалық мәслихатының 2015 жылғы 23 желтоқсандағы № 40/2-V (нормативтік құқықтық актілерді мемлекеттік тіркеу Тізілімінде № 4333 тіркелген, 2016 жылғы 15 ақпанда Қазақстан Республикасы нормативтік құқықтық актілерінің "Әділет" ақпараттық-құқықтық жүйесінде, "Лениногорская правда" газетінің 2016 жылғы 05 ақпандағы № 6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xml:space="preserve">
      "1. 2016-2018 жылдарға арналған Риддер қаласының бюджеті 1, 2 және 3 қосымшаларға сәйкес, соның ішінде 2016 жылға келесі көлемдерде бекітілсін: </w:t>
      </w:r>
      <w:r>
        <w:br/>
      </w:r>
      <w:r>
        <w:rPr>
          <w:rFonts w:ascii="Times New Roman"/>
          <w:b w:val="false"/>
          <w:i w:val="false"/>
          <w:color w:val="000000"/>
          <w:sz w:val="28"/>
        </w:rPr>
        <w:t>
      1) кірістер – 4083259 мың теңге, соның ішінде:</w:t>
      </w:r>
      <w:r>
        <w:br/>
      </w:r>
      <w:r>
        <w:rPr>
          <w:rFonts w:ascii="Times New Roman"/>
          <w:b w:val="false"/>
          <w:i w:val="false"/>
          <w:color w:val="000000"/>
          <w:sz w:val="28"/>
        </w:rPr>
        <w:t>
      салықтық түсімдер – 2851741 мың теңге;</w:t>
      </w:r>
      <w:r>
        <w:br/>
      </w:r>
      <w:r>
        <w:rPr>
          <w:rFonts w:ascii="Times New Roman"/>
          <w:b w:val="false"/>
          <w:i w:val="false"/>
          <w:color w:val="000000"/>
          <w:sz w:val="28"/>
        </w:rPr>
        <w:t>
      салықтық емес түсімдер – 25409 мың теңге;</w:t>
      </w:r>
      <w:r>
        <w:br/>
      </w:r>
      <w:r>
        <w:rPr>
          <w:rFonts w:ascii="Times New Roman"/>
          <w:b w:val="false"/>
          <w:i w:val="false"/>
          <w:color w:val="000000"/>
          <w:sz w:val="28"/>
        </w:rPr>
        <w:t>
      негізгі капиталды сатудан түсетін түсімдер – 30433 мың теңге;</w:t>
      </w:r>
      <w:r>
        <w:br/>
      </w:r>
      <w:r>
        <w:rPr>
          <w:rFonts w:ascii="Times New Roman"/>
          <w:b w:val="false"/>
          <w:i w:val="false"/>
          <w:color w:val="000000"/>
          <w:sz w:val="28"/>
        </w:rPr>
        <w:t>
      трансферттер түсімі – 1175676 мың теңге;</w:t>
      </w:r>
      <w:r>
        <w:br/>
      </w:r>
      <w:r>
        <w:rPr>
          <w:rFonts w:ascii="Times New Roman"/>
          <w:b w:val="false"/>
          <w:i w:val="false"/>
          <w:color w:val="000000"/>
          <w:sz w:val="28"/>
        </w:rPr>
        <w:t xml:space="preserve">
      2) шығындар – 4099464,7 мың теңге; </w:t>
      </w:r>
      <w:r>
        <w:br/>
      </w:r>
      <w:r>
        <w:rPr>
          <w:rFonts w:ascii="Times New Roman"/>
          <w:b w:val="false"/>
          <w:i w:val="false"/>
          <w:color w:val="000000"/>
          <w:sz w:val="28"/>
        </w:rPr>
        <w:t xml:space="preserve">
      3) таза бюджеттік кредиттеу </w:t>
      </w:r>
      <w:r>
        <w:rPr>
          <w:rFonts w:ascii="Times New Roman"/>
          <w:b/>
          <w:i w:val="false"/>
          <w:color w:val="000000"/>
          <w:sz w:val="28"/>
        </w:rPr>
        <w:t>–</w:t>
      </w:r>
      <w:r>
        <w:rPr>
          <w:rFonts w:ascii="Times New Roman"/>
          <w:b w:val="false"/>
          <w:i w:val="false"/>
          <w:color w:val="000000"/>
          <w:sz w:val="28"/>
        </w:rPr>
        <w:t xml:space="preserve"> 569320 мың теңге, соның ішінде:</w:t>
      </w:r>
      <w:r>
        <w:br/>
      </w:r>
      <w:r>
        <w:rPr>
          <w:rFonts w:ascii="Times New Roman"/>
          <w:b w:val="false"/>
          <w:i w:val="false"/>
          <w:color w:val="000000"/>
          <w:sz w:val="28"/>
        </w:rPr>
        <w:t xml:space="preserve">
      бюджеттік кредиттер </w:t>
      </w:r>
      <w:r>
        <w:rPr>
          <w:rFonts w:ascii="Times New Roman"/>
          <w:b/>
          <w:i w:val="false"/>
          <w:color w:val="000000"/>
          <w:sz w:val="28"/>
        </w:rPr>
        <w:t>–</w:t>
      </w:r>
      <w:r>
        <w:rPr>
          <w:rFonts w:ascii="Times New Roman"/>
          <w:b w:val="false"/>
          <w:i w:val="false"/>
          <w:color w:val="000000"/>
          <w:sz w:val="28"/>
        </w:rPr>
        <w:t xml:space="preserve"> 569320 мың теңге;</w:t>
      </w:r>
      <w:r>
        <w:br/>
      </w:r>
      <w:r>
        <w:rPr>
          <w:rFonts w:ascii="Times New Roman"/>
          <w:b w:val="false"/>
          <w:i w:val="false"/>
          <w:color w:val="000000"/>
          <w:sz w:val="28"/>
        </w:rPr>
        <w:t>
      4) қаржы активтерімен операциялар бойынша сальдо – 5166 мың теңге;</w:t>
      </w:r>
      <w:r>
        <w:br/>
      </w:r>
      <w:r>
        <w:rPr>
          <w:rFonts w:ascii="Times New Roman"/>
          <w:b w:val="false"/>
          <w:i w:val="false"/>
          <w:color w:val="000000"/>
          <w:sz w:val="28"/>
        </w:rPr>
        <w:t>
      5) бюджет тапшылығы (профициті) – -590691,7 мың теңге;</w:t>
      </w:r>
      <w:r>
        <w:br/>
      </w:r>
      <w:r>
        <w:rPr>
          <w:rFonts w:ascii="Times New Roman"/>
          <w:b w:val="false"/>
          <w:i w:val="false"/>
          <w:color w:val="000000"/>
          <w:sz w:val="28"/>
        </w:rPr>
        <w:t xml:space="preserve">
      6) бюджет тапшылығын қаржыландыру (профицитін пайдалану) </w:t>
      </w:r>
      <w:r>
        <w:rPr>
          <w:rFonts w:ascii="Times New Roman"/>
          <w:b/>
          <w:i w:val="false"/>
          <w:color w:val="000000"/>
          <w:sz w:val="28"/>
        </w:rPr>
        <w:t>–</w:t>
      </w:r>
      <w:r>
        <w:rPr>
          <w:rFonts w:ascii="Times New Roman"/>
          <w:b w:val="false"/>
          <w:i w:val="false"/>
          <w:color w:val="000000"/>
          <w:sz w:val="28"/>
        </w:rPr>
        <w:t xml:space="preserve"> 590691,7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"7. 2016 жылға арналған қалалық бюджетте облыстық бюджеттен берілген ағымдағы нысаналы трансферттер 39522 мың теңге мөлшерінде көзделсін.";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12-2 -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"12-2. 2016 жылға арналған қалалық бюджетте жергілікті бюджеттердің шығындарын өтеуді қамтамасыз етуге республикалық бюджеттен берілген ағымдағы нысаналы трансферттер 68448 мың теңге мөлшерінде көзделсін.";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 қосымша</w:t>
      </w:r>
      <w:r>
        <w:rPr>
          <w:rFonts w:ascii="Times New Roman"/>
          <w:b w:val="false"/>
          <w:i w:val="false"/>
          <w:color w:val="000000"/>
          <w:sz w:val="28"/>
        </w:rPr>
        <w:t xml:space="preserve"> осы шешімнің </w:t>
      </w:r>
      <w:r>
        <w:rPr>
          <w:rFonts w:ascii="Times New Roman"/>
          <w:b w:val="false"/>
          <w:i w:val="false"/>
          <w:color w:val="000000"/>
          <w:sz w:val="28"/>
        </w:rPr>
        <w:t>1 -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2. Осы шешім 2016 жылғы 1 қаңтардан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КӘРІМОВ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ПАНЧЕНКО</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28 шілдедегі </w:t>
            </w:r>
            <w:r>
              <w:br/>
            </w:r>
            <w:r>
              <w:rPr>
                <w:rFonts w:ascii="Times New Roman"/>
                <w:b w:val="false"/>
                <w:i w:val="false"/>
                <w:color w:val="000000"/>
                <w:sz w:val="20"/>
              </w:rPr>
              <w:t xml:space="preserve">№ 4/19-VI </w:t>
            </w:r>
            <w:r>
              <w:br/>
            </w:r>
            <w:r>
              <w:rPr>
                <w:rFonts w:ascii="Times New Roman"/>
                <w:b w:val="false"/>
                <w:i w:val="false"/>
                <w:color w:val="000000"/>
                <w:sz w:val="20"/>
              </w:rPr>
              <w:t xml:space="preserve">Риддер қалалық мәслихатының </w:t>
            </w:r>
            <w:r>
              <w:br/>
            </w:r>
            <w:r>
              <w:rPr>
                <w:rFonts w:ascii="Times New Roman"/>
                <w:b w:val="false"/>
                <w:i w:val="false"/>
                <w:color w:val="000000"/>
                <w:sz w:val="20"/>
              </w:rPr>
              <w:t xml:space="preserve">I V сессиясының шешіміне </w:t>
            </w:r>
            <w:r>
              <w:br/>
            </w:r>
            <w:r>
              <w:rPr>
                <w:rFonts w:ascii="Times New Roman"/>
                <w:b w:val="false"/>
                <w:i w:val="false"/>
                <w:color w:val="000000"/>
                <w:sz w:val="20"/>
              </w:rPr>
              <w:t xml:space="preserve">1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40/2-V</w:t>
            </w:r>
            <w:r>
              <w:br/>
            </w:r>
            <w:r>
              <w:rPr>
                <w:rFonts w:ascii="Times New Roman"/>
                <w:b w:val="false"/>
                <w:i w:val="false"/>
                <w:color w:val="000000"/>
                <w:sz w:val="20"/>
              </w:rPr>
              <w:t xml:space="preserve">Риддер қалалық мәслихатының </w:t>
            </w:r>
            <w:r>
              <w:br/>
            </w:r>
            <w:r>
              <w:rPr>
                <w:rFonts w:ascii="Times New Roman"/>
                <w:b w:val="false"/>
                <w:i w:val="false"/>
                <w:color w:val="000000"/>
                <w:sz w:val="20"/>
              </w:rPr>
              <w:t xml:space="preserve">XXXX сессиясының шешіміне </w:t>
            </w:r>
            <w:r>
              <w:br/>
            </w:r>
            <w:r>
              <w:rPr>
                <w:rFonts w:ascii="Times New Roman"/>
                <w:b w:val="false"/>
                <w:i w:val="false"/>
                <w:color w:val="000000"/>
                <w:sz w:val="20"/>
              </w:rPr>
              <w:t xml:space="preserve">1 қосымша </w:t>
            </w:r>
          </w:p>
        </w:tc>
      </w:tr>
    </w:tbl>
    <w:p>
      <w:pPr>
        <w:spacing w:after="0"/>
        <w:ind w:left="0"/>
        <w:jc w:val="left"/>
      </w:pPr>
      <w:r>
        <w:rPr>
          <w:rFonts w:ascii="Times New Roman"/>
          <w:b/>
          <w:i w:val="false"/>
          <w:color w:val="000000"/>
        </w:rPr>
        <w:t xml:space="preserve"> 2016 жылға арналған Риддер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1136"/>
        <w:gridCol w:w="664"/>
        <w:gridCol w:w="664"/>
        <w:gridCol w:w="5660"/>
        <w:gridCol w:w="35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кірістер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4083259</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2851741</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1054325</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табыссалығы</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1054325</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728000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728000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930682</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554044</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215715</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160676</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жерсалығы</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122319</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8298</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салымдар</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69104</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Құмар ойын бизнеске салық</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16415</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16415</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25409</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23447</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18704</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4455</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1962</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1962</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түскен түсімдер</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30433</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1433</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1433</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1175676</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1175676</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1175676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450"/>
        <w:gridCol w:w="1093"/>
        <w:gridCol w:w="1093"/>
        <w:gridCol w:w="6032"/>
        <w:gridCol w:w="28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шығындар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4099464,7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247086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142708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17842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17596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124866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118897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100814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39041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38917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43297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43160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туризм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18476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18061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22034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15584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15584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15584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 – атқару қызметі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9185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9185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9185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9185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2538098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771990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767190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366142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401048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Мектептке дейінгі тәрбие және оқыту объектілерін салу жәнере конструкциялау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1641749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39091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39091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1601058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1483619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117439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124359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124359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40654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ата-аналардың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31910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41029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254837,4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12435,3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11919,3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4937,3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186661,1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186661,1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56671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10225,1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60139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41873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17641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55741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55741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38963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16052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185370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27480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18441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техникалықпа спорттар дайындау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17459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қызметтік тұрғын үй салуға, инженерлік-коммуникациялық инфрақұрылымды дамытуға және жастарға арналған жатақханаларды салуға, салып бітіру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21482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21482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20028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136408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136408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көшелерді жарықтандыру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44473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23485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туысы жоқ адамдарды жерлеу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51890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Қалаларды және елді мекендерді абаттандыруды дамыту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15975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268251,3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94159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94159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94159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45013,3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43160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18948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18833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1853,3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1853,3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73397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12820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12820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60577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50128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10449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55682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34274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16424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17805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21408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14212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36615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32893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ветеринария және жер қатынастары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32893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жөніндегі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29521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Қаңғыбас иттер мен мысықтарды аулау және жоюды ұйымдастыру </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өнiмдер мен шикiзаттың құнын иелеріне өтеу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ветеринария және жер қатынастары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Өнеркәсіп,сәулет, қала құрылысы және құрылыс қызметі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18152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18152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18152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18076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407524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407524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407524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инфрақұрылымындамыту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12768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Автомобиль жолдарының жұмыс істеуін қамтамасыз ету </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394756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63405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63405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қаржы бөлімі </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085</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48897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48897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48897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Нысаналы пайдаланылмаған (толық пайдаланылмаған) трансферттерді қайтару </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45176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569320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569320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569320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569320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569320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реконсктрукция және құрылыс үшін кредит беру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569320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-590691,7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 Бюджет тапшылығын қаржыландыру (профицитін пайдалану)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590691,7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569320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мемлекеттік қарыздар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569320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шарттары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569320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21371,7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қалдықтары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21371,7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21371,7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