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23366" w14:textId="09233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"Ауылдық елді мекендерде тұратын және жұмыс істейтін, мемлекеттік ұйымдардың мамандарына отын сатып алуға әлеуметтік көмек көрсету туралы" Риддер қалалық мәслихатының 2014 жылғы 15 шілдедегі № 28/5-V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2016 жылғы 20 шілдедегі № 4/9-VI шешімі. Шығыс Қазақстан облысының Әділет департаментінде 2016 жылғы 12 тамызда № 4649 болып тіркелді. Күші жойылды - Шығыс Қазақстан облысы Риддер қалалық мәслихатының 2018 жылғы 25 қазандағы № 25/8-VI шешімімен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Риддер қалалық мәслихатының 25.10.2018 </w:t>
      </w:r>
      <w:r>
        <w:rPr>
          <w:rFonts w:ascii="Times New Roman"/>
          <w:b w:val="false"/>
          <w:i w:val="false"/>
          <w:color w:val="000000"/>
          <w:sz w:val="28"/>
        </w:rPr>
        <w:t>№ 25/8-VI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Риддер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Риддер қалалық мәслихатының 2014 жылғы 15 шілдедегі № 28/5-V "Ауылдық елді мекендерде тұратын және жұмыс істейтін, мемлекеттік ұйымдардың мамандарына отын сатып алуға әлеуметтік көмек көрсету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3435 тіркелген, 2014 жылғы 19 тамызда Қазақстан Республикасы нормативтік құқықтық актілерінің "Әділет" ақпараттық-құқықтық жүйесінде, "Мой город Риддер" газетінің 2014 жылғы 21 тамыздағы № 34 санында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"3. Ауылдық елді мекендерде тұратын және жұмыс істейтін мемлекеттік әлеуметтік қамсыздандыру, білім беру, мәдениет, спорт және ветеринария ұйымдарының мамандарына отын сатып алуға 15000 (он бес мың) теңге мөлшерінде әлеуметтік көмек көрсетіледі.".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шешiм алғаш ресми жарияланған күнінен кейiн күнтiзбелiк он күн өткен соң қолданысқа енгiзiледi.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