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7b800" w14:textId="237b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бойынша кандидаттарға сайлаушылармен кездесуі үшін шарттық негізде үй–жай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ауданы әкімдігінің 2016 жылғы 29 ақпандағы № 34 қаулысы. Шығыс Қазақстан облысының Әділет департаментінде 2016 жылғы 01 наурызда № 4417 болып тіркелді. Күші жойылды - Шығыс Қазақстан облысы Абай ауданы әкімдігінің 2019 жылғы 29 тамыздағы № 128 қаулысымен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Абай ауданы әкімдігінің 29.08.2019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 ЗҚАИ-ның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4–тармағына,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КАУЛЫ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кандидаттарға сайлаушылармен кездесуі үшін шарттық негізде үй–жайлар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Абай ауданының ауылдық округтері әкімдері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орындалуына бақылау жасау аудан әкімі аппаратының басшысы С.Мұқажанға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Мүсәпірбеков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ауданы әкiмдiгiнiң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 29 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қаулысына қосымша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ауданы бойынша кандидаттарға сайлаушылармен кездесуі үшін берілетін үй–жайлардың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7"/>
        <w:gridCol w:w="2353"/>
        <w:gridCol w:w="7090"/>
      </w:tblGrid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2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Кандидаттармен кездесу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 орны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 ауылдық округі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 әкімдігінің шаруашылық жүргізу құқығындағы "Риза"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Кеңгірбай би ауылдық округі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"Шәкерім атындағы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Көкбай ауылдық округі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Құндызды ауылдық округі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клуб 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Архат ауылдық округі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клуб 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 елді мекені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"Мамай атындағы негізгі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Қасқабұлақ ауылдық округі 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Саржал ауылдық округі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мәдениет үйі 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Тоқтамыс ауылдық округі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ауылдық округі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"Медеу орта мектебі" коммуналдық мемлекеттік мекемесі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