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9425" w14:textId="26b9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Абай ауданының бюджеті туралы" Абай аудандық мәслихатының 2015 жылғы 23 желтоқсандығы № 33/3-V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2016 жылғы 18 қазандағы № 6/4-VI шешімі. Шығыс Қазақстан облысының Әділет департаментінде 2016 жылы 24 қазанда № 4705 болып тіркелді. Күші жойылды - Шығыс Қазақстан облысы Абай аудандық мәслихатының 2016 жылғы 23 желтоқсандағы № 8/3-VI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Абай аудандық мәслихатының 23.12.2016 № 8/3-VI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2016 жылғы 5 қазандағы № 6/57-VІ (нормативтік құқықтық актілердің мемлекеттік тіркеу Тізілімінде № 4689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Абай ауданының бюджеті туралы" Абай аудандық мәслихатының 2015 жылғы 23 желтоқсандағы № 33/3-V </w:t>
      </w:r>
      <w:r>
        <w:rPr>
          <w:rFonts w:ascii="Times New Roman"/>
          <w:b w:val="false"/>
          <w:i w:val="false"/>
          <w:color w:val="000000"/>
          <w:sz w:val="28"/>
        </w:rPr>
        <w:t>шішіміне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4322 болып тіркелген, 2016 жылғы 16-23 қаңтардағы № 3, 2016 жылғы 23-31 қаңтардағы № 4, 2016 жылғы 1-7 ақпандағы № 5 "Абай елі"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2 905 798,3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301 645,4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1 498,6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– 1 500,0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2 595 711,0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бос қалдықтары – 5443,3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2 905 798,3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– 356 486,0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363 652,0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7 166,0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А.Мукатаев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Абай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2"/>
        <w:gridCol w:w="512"/>
        <w:gridCol w:w="512"/>
        <w:gridCol w:w="624"/>
        <w:gridCol w:w="4093"/>
        <w:gridCol w:w="2186"/>
        <w:gridCol w:w="178"/>
        <w:gridCol w:w="513"/>
        <w:gridCol w:w="290"/>
        <w:gridCol w:w="513"/>
        <w:gridCol w:w="514"/>
        <w:gridCol w:w="185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2 905 798,3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301 645,4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табыстардан ұсталатын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1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табыстардан ұсталатын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1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жерлерiне жеке тұлғалардан алынатын жер салығын қоспағанда,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1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бензин (авиациялықты қоспағанда) және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 үшін алынатын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тіркелгені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ұйымдарға, жеке тұлғаларға бюджеттік кредиттер (қарыздар) бойынша жергілікті бюджеттен берілген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 да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2 595 711,0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2 595 711,0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2 595 711,0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1 741 718,0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"/>
        <w:gridCol w:w="643"/>
        <w:gridCol w:w="923"/>
        <w:gridCol w:w="923"/>
        <w:gridCol w:w="923"/>
        <w:gridCol w:w="5502"/>
        <w:gridCol w:w="2743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2 905 798,3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401 452,0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321 111,0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1 702 390,9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1 457 673,9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1 354 117,9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1 202 675,9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870 435,9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175 995,5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139 239,5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139 239,5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қаражатынан кредит беру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қаражатынан кредит беру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(профицит)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(профицитті пайдалану)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