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47df" w14:textId="1034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Абай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2016 жылғы 23 желтоқсандағы № 8/3-VI шешімі. Шығыс Қазақстан облысының Әділет департаментінде 2017 жылғы 9 қаңтарда № 4811 болып тіркелді. Күші жойылды - Шығыс Қазақстан облысы Абай аудандық мәслихатының 2020 жылғы 26 наурыздағы № 45/5-V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Абай аудандық мәслихатының 26.03.2020 </w:t>
      </w:r>
      <w:r>
        <w:rPr>
          <w:rFonts w:ascii="Times New Roman"/>
          <w:b w:val="false"/>
          <w:i w:val="false"/>
          <w:color w:val="000000"/>
          <w:sz w:val="28"/>
        </w:rPr>
        <w:t>№ 45/5-VI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Шығыс Қазақстан облыстық мәслихатының 2016 жылғы 9 желтоқсандағы "2017-2019 жылдарға арналған облыстық бюджет туралы" № 8/75 - VI (нормативтік құқықтық актілерді мемлекеттік тіркеу Тізілімінде № 4773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3 349 877,4 мың теңге, соның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- 336 402,0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- 7 784,0 мың теңге;</w:t>
      </w:r>
    </w:p>
    <w:bookmarkEnd w:id="4"/>
    <w:bookmarkStart w:name="z8" w:id="5"/>
    <w:p>
      <w:pPr>
        <w:spacing w:after="0"/>
        <w:ind w:left="0"/>
        <w:jc w:val="both"/>
      </w:pPr>
      <w:r>
        <w:rPr>
          <w:rFonts w:ascii="Times New Roman"/>
          <w:b w:val="false"/>
          <w:i w:val="false"/>
          <w:color w:val="000000"/>
          <w:sz w:val="28"/>
        </w:rPr>
        <w:t xml:space="preserve">
      негізгі капиталды сатудан түсетін түсімдер - 1 605,0 мың теңге; </w:t>
      </w:r>
    </w:p>
    <w:bookmarkEnd w:id="5"/>
    <w:bookmarkStart w:name="z9" w:id="6"/>
    <w:p>
      <w:pPr>
        <w:spacing w:after="0"/>
        <w:ind w:left="0"/>
        <w:jc w:val="both"/>
      </w:pPr>
      <w:r>
        <w:rPr>
          <w:rFonts w:ascii="Times New Roman"/>
          <w:b w:val="false"/>
          <w:i w:val="false"/>
          <w:color w:val="000000"/>
          <w:sz w:val="28"/>
        </w:rPr>
        <w:t>
      трансферттердің түсімдері бойынша – 2 957 463,2 мың теңге;</w:t>
      </w:r>
    </w:p>
    <w:bookmarkEnd w:id="6"/>
    <w:bookmarkStart w:name="z10" w:id="7"/>
    <w:p>
      <w:pPr>
        <w:spacing w:after="0"/>
        <w:ind w:left="0"/>
        <w:jc w:val="both"/>
      </w:pPr>
      <w:r>
        <w:rPr>
          <w:rFonts w:ascii="Times New Roman"/>
          <w:b w:val="false"/>
          <w:i w:val="false"/>
          <w:color w:val="000000"/>
          <w:sz w:val="28"/>
        </w:rPr>
        <w:t>
      бюджет қаражаттарының бос қалдықтары - 46 623,2 мың теңге;</w:t>
      </w:r>
    </w:p>
    <w:bookmarkEnd w:id="7"/>
    <w:bookmarkStart w:name="z11" w:id="8"/>
    <w:p>
      <w:pPr>
        <w:spacing w:after="0"/>
        <w:ind w:left="0"/>
        <w:jc w:val="both"/>
      </w:pPr>
      <w:r>
        <w:rPr>
          <w:rFonts w:ascii="Times New Roman"/>
          <w:b w:val="false"/>
          <w:i w:val="false"/>
          <w:color w:val="000000"/>
          <w:sz w:val="28"/>
        </w:rPr>
        <w:t>
      2) шығындар - 3 349 877,4 мың теңге;</w:t>
      </w:r>
    </w:p>
    <w:bookmarkEnd w:id="8"/>
    <w:bookmarkStart w:name="z12" w:id="9"/>
    <w:p>
      <w:pPr>
        <w:spacing w:after="0"/>
        <w:ind w:left="0"/>
        <w:jc w:val="both"/>
      </w:pPr>
      <w:r>
        <w:rPr>
          <w:rFonts w:ascii="Times New Roman"/>
          <w:b w:val="false"/>
          <w:i w:val="false"/>
          <w:color w:val="000000"/>
          <w:sz w:val="28"/>
        </w:rPr>
        <w:t>
      3) таза бюджеттік кредит беру - 20 534,3 мың теңге, соның ішінде:</w:t>
      </w:r>
    </w:p>
    <w:bookmarkEnd w:id="9"/>
    <w:bookmarkStart w:name="z13" w:id="10"/>
    <w:p>
      <w:pPr>
        <w:spacing w:after="0"/>
        <w:ind w:left="0"/>
        <w:jc w:val="both"/>
      </w:pPr>
      <w:r>
        <w:rPr>
          <w:rFonts w:ascii="Times New Roman"/>
          <w:b w:val="false"/>
          <w:i w:val="false"/>
          <w:color w:val="000000"/>
          <w:sz w:val="28"/>
        </w:rPr>
        <w:t>
      бюджеттік кредиттер - 34 035,0 мың теңге;</w:t>
      </w:r>
    </w:p>
    <w:bookmarkEnd w:id="10"/>
    <w:p>
      <w:pPr>
        <w:spacing w:after="0"/>
        <w:ind w:left="0"/>
        <w:jc w:val="both"/>
      </w:pPr>
      <w:r>
        <w:rPr>
          <w:rFonts w:ascii="Times New Roman"/>
          <w:b w:val="false"/>
          <w:i w:val="false"/>
          <w:color w:val="000000"/>
          <w:sz w:val="28"/>
        </w:rPr>
        <w:t>
      бюджеттік кредиттерді өтеу - 13 500,7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Абай аудандық мәслихатының 30.11.2017 </w:t>
      </w:r>
      <w:r>
        <w:rPr>
          <w:rFonts w:ascii="Times New Roman"/>
          <w:b w:val="false"/>
          <w:i w:val="false"/>
          <w:color w:val="000000"/>
          <w:sz w:val="28"/>
        </w:rPr>
        <w:t>№ 18/2-VI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2. Аудан бюджетіне 2017 жылға арналған әлеуметтік салық, жеке табыс салығы бойынша кірістерді бөлу нормативтері Шығыс Қазақстан облыстық мәслихатының 2016 жылғы 9 желтоқсандағы "2017-2019 жылдарға арналған облыстық бюджет туралы" № 8/75 - VI (нормативтік құқықтық актілерді мемлекеттік тіркеу Тізілімінде № 4773 болып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100 пайыз болып орындауға қабылдансын.</w:t>
      </w:r>
      <w:r>
        <w:br/>
      </w:r>
      <w:r>
        <w:rPr>
          <w:rFonts w:ascii="Times New Roman"/>
          <w:b w:val="false"/>
          <w:i w:val="false"/>
          <w:color w:val="000000"/>
          <w:sz w:val="28"/>
        </w:rPr>
        <w:t xml:space="preserve">
      </w:t>
      </w:r>
      <w:r>
        <w:rPr>
          <w:rFonts w:ascii="Times New Roman"/>
          <w:b w:val="false"/>
          <w:i w:val="false"/>
          <w:color w:val="000000"/>
          <w:sz w:val="28"/>
        </w:rPr>
        <w:t>3. 2017 жылға облыстық бюджеттен берілетін субвенция көлемі 2 537 874,0 мың теңге сомасында бекітілсін.</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бюджет қаражаты есебiнен ауылдық жерде жұмыс iстейтiн денсаулық сақтау, әлеуметтiк қамсыздандыру, бiлiм беру, мәдениет, спорт және ветеринария саласындағы азаматтық қызметшілерге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r>
        <w:br/>
      </w:r>
      <w:r>
        <w:rPr>
          <w:rFonts w:ascii="Times New Roman"/>
          <w:b w:val="false"/>
          <w:i w:val="false"/>
          <w:color w:val="000000"/>
          <w:sz w:val="28"/>
        </w:rPr>
        <w:t xml:space="preserve">
      </w:t>
      </w:r>
      <w:r>
        <w:rPr>
          <w:rFonts w:ascii="Times New Roman"/>
          <w:b w:val="false"/>
          <w:i w:val="false"/>
          <w:color w:val="000000"/>
          <w:sz w:val="28"/>
        </w:rPr>
        <w:t>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xml:space="preserve">
      </w:t>
      </w:r>
      <w:r>
        <w:rPr>
          <w:rFonts w:ascii="Times New Roman"/>
          <w:b w:val="false"/>
          <w:i w:val="false"/>
          <w:color w:val="000000"/>
          <w:sz w:val="28"/>
        </w:rPr>
        <w:t>5. 2017 жылға арналған ауданның жергілікті атқарушы органының резерві 6914,0 мың теңге сомасында бекітілсін.</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4 қосымшаға</w:t>
      </w:r>
      <w:r>
        <w:rPr>
          <w:rFonts w:ascii="Times New Roman"/>
          <w:b w:val="false"/>
          <w:i w:val="false"/>
          <w:color w:val="000000"/>
          <w:sz w:val="28"/>
        </w:rPr>
        <w:t xml:space="preserve"> сәйкес 2017 жылға арналған секвестрлеуге жатпайтын жергілікті бюджеттік бағдарламалар тізбесі ескерілсін.</w:t>
      </w:r>
      <w:r>
        <w:br/>
      </w:r>
      <w:r>
        <w:rPr>
          <w:rFonts w:ascii="Times New Roman"/>
          <w:b w:val="false"/>
          <w:i w:val="false"/>
          <w:color w:val="000000"/>
          <w:sz w:val="28"/>
        </w:rPr>
        <w:t xml:space="preserve">
      </w:t>
      </w:r>
      <w:r>
        <w:rPr>
          <w:rFonts w:ascii="Times New Roman"/>
          <w:b w:val="false"/>
          <w:i w:val="false"/>
          <w:color w:val="000000"/>
          <w:sz w:val="28"/>
        </w:rPr>
        <w:t>7. 2017 жылға арналған аудандық бюджетте облыстық бюджеттен нысаналы трансферттер көлемі 189 269,0 мың теңге сомасында ескерілсін.</w:t>
      </w:r>
      <w:r>
        <w:br/>
      </w:r>
      <w:r>
        <w:rPr>
          <w:rFonts w:ascii="Times New Roman"/>
          <w:b w:val="false"/>
          <w:i w:val="false"/>
          <w:color w:val="000000"/>
          <w:sz w:val="28"/>
        </w:rPr>
        <w:t xml:space="preserve">
      </w:t>
      </w:r>
      <w:r>
        <w:rPr>
          <w:rFonts w:ascii="Times New Roman"/>
          <w:b w:val="false"/>
          <w:i w:val="false"/>
          <w:color w:val="000000"/>
          <w:sz w:val="28"/>
        </w:rPr>
        <w:t xml:space="preserve">8. 2017 жылға арналған аудандық бюджетке республикалық бюджеттен нысаналы трансферттер көлемі 24 734,0 мың теңге сомасында ескерілсін. </w:t>
      </w:r>
      <w:r>
        <w:br/>
      </w:r>
      <w:r>
        <w:rPr>
          <w:rFonts w:ascii="Times New Roman"/>
          <w:b w:val="false"/>
          <w:i w:val="false"/>
          <w:color w:val="000000"/>
          <w:sz w:val="28"/>
        </w:rPr>
        <w:t xml:space="preserve">
      </w:t>
      </w:r>
      <w:r>
        <w:rPr>
          <w:rFonts w:ascii="Times New Roman"/>
          <w:b w:val="false"/>
          <w:i w:val="false"/>
          <w:color w:val="000000"/>
          <w:sz w:val="28"/>
        </w:rPr>
        <w:t xml:space="preserve">9. Әлеуметтік сала мамандарын қолдау шараларын іске асыру үшін аудандық бюджетке республикалық бюджеттен кредиттер көлемі 34 035,0 мың теңге сомасында ескерілсін. </w:t>
      </w:r>
      <w:r>
        <w:br/>
      </w:r>
      <w:r>
        <w:rPr>
          <w:rFonts w:ascii="Times New Roman"/>
          <w:b w:val="false"/>
          <w:i w:val="false"/>
          <w:color w:val="000000"/>
          <w:sz w:val="28"/>
        </w:rPr>
        <w:t xml:space="preserve">
      </w:t>
      </w:r>
      <w:r>
        <w:rPr>
          <w:rFonts w:ascii="Times New Roman"/>
          <w:b w:val="false"/>
          <w:i w:val="false"/>
          <w:color w:val="000000"/>
          <w:sz w:val="28"/>
        </w:rPr>
        <w:t xml:space="preserve">10. Аудандық бюджеттен жергілікті өзін-өзі басқару органдарына </w:t>
      </w:r>
      <w:r>
        <w:rPr>
          <w:rFonts w:ascii="Times New Roman"/>
          <w:b w:val="false"/>
          <w:i w:val="false"/>
          <w:color w:val="000000"/>
          <w:sz w:val="28"/>
        </w:rPr>
        <w:t>№ 5 қосымшаға</w:t>
      </w:r>
      <w:r>
        <w:rPr>
          <w:rFonts w:ascii="Times New Roman"/>
          <w:b w:val="false"/>
          <w:i w:val="false"/>
          <w:color w:val="000000"/>
          <w:sz w:val="28"/>
        </w:rPr>
        <w:t xml:space="preserve"> сәйкес 23 170,0 мың теңге трансферттер ескерілсін. </w:t>
      </w:r>
      <w:r>
        <w:br/>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6 қосымшаға</w:t>
      </w:r>
      <w:r>
        <w:rPr>
          <w:rFonts w:ascii="Times New Roman"/>
          <w:b w:val="false"/>
          <w:i w:val="false"/>
          <w:color w:val="000000"/>
          <w:sz w:val="28"/>
        </w:rPr>
        <w:t xml:space="preserve"> сәйкес Абай аудандық мәслихатының кейбір шешімдерінің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12.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Лдибаев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8/3-VI шешіміне </w:t>
            </w:r>
            <w:r>
              <w:br/>
            </w:r>
            <w:r>
              <w:rPr>
                <w:rFonts w:ascii="Times New Roman"/>
                <w:b w:val="false"/>
                <w:i w:val="false"/>
                <w:color w:val="000000"/>
                <w:sz w:val="20"/>
              </w:rPr>
              <w:t>№ 1 қосымша</w:t>
            </w:r>
          </w:p>
        </w:tc>
      </w:tr>
    </w:tbl>
    <w:bookmarkStart w:name="z25" w:id="11"/>
    <w:p>
      <w:pPr>
        <w:spacing w:after="0"/>
        <w:ind w:left="0"/>
        <w:jc w:val="left"/>
      </w:pPr>
      <w:r>
        <w:rPr>
          <w:rFonts w:ascii="Times New Roman"/>
          <w:b/>
          <w:i w:val="false"/>
          <w:color w:val="000000"/>
        </w:rPr>
        <w:t xml:space="preserve"> 2017 жылға арналған аудандық бюджет</w:t>
      </w:r>
    </w:p>
    <w:bookmarkEnd w:id="11"/>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Абай аудандық мәслихатының 30.11.2017 </w:t>
      </w:r>
      <w:r>
        <w:rPr>
          <w:rFonts w:ascii="Times New Roman"/>
          <w:b w:val="false"/>
          <w:i w:val="false"/>
          <w:color w:val="ff0000"/>
          <w:sz w:val="28"/>
        </w:rPr>
        <w:t>№ 18/2-VI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627"/>
        <w:gridCol w:w="404"/>
        <w:gridCol w:w="627"/>
        <w:gridCol w:w="4226"/>
        <w:gridCol w:w="2309"/>
        <w:gridCol w:w="88"/>
        <w:gridCol w:w="88"/>
        <w:gridCol w:w="404"/>
        <w:gridCol w:w="628"/>
        <w:gridCol w:w="1305"/>
        <w:gridCol w:w="11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Санаты</w:t>
            </w:r>
          </w:p>
          <w:bookmarkEnd w:id="12"/>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3 349 877,4</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336 402,0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140 997,0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112 242,0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112 242,0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112 242,0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2 957 463,2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2 957 463,2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2 957 463,2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288 453,0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131 136,2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2 537 874,0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46 623,2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46 623,2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46 623,2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77"/>
        <w:gridCol w:w="1006"/>
        <w:gridCol w:w="1006"/>
        <w:gridCol w:w="1006"/>
        <w:gridCol w:w="5337"/>
        <w:gridCol w:w="27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3 349 877,4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458 551,4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369 117,8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172 331,6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166 951,6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175 947,6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1 757 951,4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204 326,3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204 326,3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110 243,3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1 428 876,1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1 315 395,1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1 204 356,1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1 200 847,1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250 856,6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168 548,3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168 548,3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126 963,0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414 640,4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160 669,0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160 669,0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160 669,0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168 937,9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158 231,0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137 069,0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137 069,0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пайдаланылмақан (толық пайдаланылмақан) трансферттерді қайтару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8/3-VI шешіміне </w:t>
            </w:r>
            <w:r>
              <w:br/>
            </w:r>
            <w:r>
              <w:rPr>
                <w:rFonts w:ascii="Times New Roman"/>
                <w:b w:val="false"/>
                <w:i w:val="false"/>
                <w:color w:val="000000"/>
                <w:sz w:val="20"/>
              </w:rPr>
              <w:t>№ 2 қосымша</w:t>
            </w:r>
          </w:p>
        </w:tc>
      </w:tr>
    </w:tbl>
    <w:bookmarkStart w:name="z27" w:id="13"/>
    <w:p>
      <w:pPr>
        <w:spacing w:after="0"/>
        <w:ind w:left="0"/>
        <w:jc w:val="left"/>
      </w:pPr>
      <w:r>
        <w:rPr>
          <w:rFonts w:ascii="Times New Roman"/>
          <w:b/>
          <w:i w:val="false"/>
          <w:color w:val="000000"/>
        </w:rPr>
        <w:t xml:space="preserve"> 2018 жылға арналған аудандық бюджет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96"/>
        <w:gridCol w:w="384"/>
        <w:gridCol w:w="596"/>
        <w:gridCol w:w="4014"/>
        <w:gridCol w:w="2193"/>
        <w:gridCol w:w="84"/>
        <w:gridCol w:w="596"/>
        <w:gridCol w:w="384"/>
        <w:gridCol w:w="596"/>
        <w:gridCol w:w="598"/>
        <w:gridCol w:w="18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2 902 377,0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350 415,6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167 888,7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167 888,7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150 891,0</w:t>
            </w:r>
          </w:p>
        </w:tc>
      </w:tr>
      <w:tr>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55 492,6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25 641,9</w:t>
            </w:r>
          </w:p>
        </w:tc>
      </w:tr>
      <w:tr>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24 064,3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22 232,5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4 079,3</w:t>
            </w:r>
          </w:p>
        </w:tc>
      </w:tr>
      <w:tr>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2 548 521,0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2 548 521,0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2 548 521,0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2 548 521,0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77"/>
        <w:gridCol w:w="1006"/>
        <w:gridCol w:w="1006"/>
        <w:gridCol w:w="1006"/>
        <w:gridCol w:w="5337"/>
        <w:gridCol w:w="27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2 902 377,0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364 535,9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292 377,1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117 725,8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151 796,4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151 436,4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1 694 034,9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205 827,6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205 827,6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109 444,6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96 383,0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1 421 152,3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1 320 196,3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1 186 233,0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1 186 233,0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133 963,3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241 741,9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72 077,0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260 266,6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151 056,3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8/3-VI шешіміне </w:t>
            </w:r>
            <w:r>
              <w:br/>
            </w:r>
            <w:r>
              <w:rPr>
                <w:rFonts w:ascii="Times New Roman"/>
                <w:b w:val="false"/>
                <w:i w:val="false"/>
                <w:color w:val="000000"/>
                <w:sz w:val="20"/>
              </w:rPr>
              <w:t>№ 3 қосымша</w:t>
            </w:r>
          </w:p>
        </w:tc>
      </w:tr>
    </w:tbl>
    <w:bookmarkStart w:name="z29" w:id="14"/>
    <w:p>
      <w:pPr>
        <w:spacing w:after="0"/>
        <w:ind w:left="0"/>
        <w:jc w:val="left"/>
      </w:pPr>
      <w:r>
        <w:rPr>
          <w:rFonts w:ascii="Times New Roman"/>
          <w:b/>
          <w:i w:val="false"/>
          <w:color w:val="000000"/>
        </w:rPr>
        <w:t xml:space="preserve"> 2019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96"/>
        <w:gridCol w:w="384"/>
        <w:gridCol w:w="596"/>
        <w:gridCol w:w="4014"/>
        <w:gridCol w:w="2193"/>
        <w:gridCol w:w="84"/>
        <w:gridCol w:w="596"/>
        <w:gridCol w:w="384"/>
        <w:gridCol w:w="596"/>
        <w:gridCol w:w="598"/>
        <w:gridCol w:w="18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2 961 925,0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361 142,6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171 837,8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171 837,8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153 650,0</w:t>
            </w:r>
          </w:p>
        </w:tc>
      </w:tr>
      <w:tr>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118 116,0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118 116,0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118 116,0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59 377,2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27 436,9</w:t>
            </w:r>
          </w:p>
        </w:tc>
      </w:tr>
      <w:tr>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25 748,9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23 788,8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4 364,8</w:t>
            </w:r>
          </w:p>
        </w:tc>
      </w:tr>
      <w:tr>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2 597 101,0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2 597 101,0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2 597 101,0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2 597 101,0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77"/>
        <w:gridCol w:w="1006"/>
        <w:gridCol w:w="1006"/>
        <w:gridCol w:w="1006"/>
        <w:gridCol w:w="5337"/>
        <w:gridCol w:w="27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2 961 925,0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372 426,6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298 824,6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123 119,9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120 080,3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1 740 602,1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209 944,2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209 944,2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111 633,5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98 310,7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1 462 261,9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1 359 286,8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1 222 644,2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1 222 644,2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136 642,6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246 195,3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147 402,9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147 402,9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260 266,6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151 056,3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8/3-VІ шешіміне </w:t>
            </w:r>
            <w:r>
              <w:br/>
            </w:r>
            <w:r>
              <w:rPr>
                <w:rFonts w:ascii="Times New Roman"/>
                <w:b w:val="false"/>
                <w:i w:val="false"/>
                <w:color w:val="000000"/>
                <w:sz w:val="20"/>
              </w:rPr>
              <w:t>№ 4 қосымша</w:t>
            </w:r>
          </w:p>
        </w:tc>
      </w:tr>
    </w:tbl>
    <w:bookmarkStart w:name="z31" w:id="15"/>
    <w:p>
      <w:pPr>
        <w:spacing w:after="0"/>
        <w:ind w:left="0"/>
        <w:jc w:val="left"/>
      </w:pPr>
      <w:r>
        <w:rPr>
          <w:rFonts w:ascii="Times New Roman"/>
          <w:b/>
          <w:i w:val="false"/>
          <w:color w:val="000000"/>
        </w:rPr>
        <w:t xml:space="preserve"> 2017 жылға арналған Абай ауданының бюджеті бойынша секвестрлеуге жатпайтын бағдарламалары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1197"/>
        <w:gridCol w:w="2523"/>
        <w:gridCol w:w="2524"/>
        <w:gridCol w:w="263"/>
        <w:gridCol w:w="39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8/3-VІ шешіміне </w:t>
            </w:r>
            <w:r>
              <w:br/>
            </w:r>
            <w:r>
              <w:rPr>
                <w:rFonts w:ascii="Times New Roman"/>
                <w:b w:val="false"/>
                <w:i w:val="false"/>
                <w:color w:val="000000"/>
                <w:sz w:val="20"/>
              </w:rPr>
              <w:t>№ 5 қосымша</w:t>
            </w:r>
          </w:p>
        </w:tc>
      </w:tr>
    </w:tbl>
    <w:bookmarkStart w:name="z33" w:id="16"/>
    <w:p>
      <w:pPr>
        <w:spacing w:after="0"/>
        <w:ind w:left="0"/>
        <w:jc w:val="left"/>
      </w:pPr>
      <w:r>
        <w:rPr>
          <w:rFonts w:ascii="Times New Roman"/>
          <w:b/>
          <w:i w:val="false"/>
          <w:color w:val="000000"/>
        </w:rPr>
        <w:t xml:space="preserve"> Жергілікті өзін – өзі басқару органдарына трансферттерді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4431"/>
        <w:gridCol w:w="6352"/>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459051</w:t>
            </w:r>
            <w:r>
              <w:br/>
            </w:r>
            <w:r>
              <w:rPr>
                <w:rFonts w:ascii="Times New Roman"/>
                <w:b w:val="false"/>
                <w:i w:val="false"/>
                <w:color w:val="000000"/>
                <w:sz w:val="20"/>
              </w:rPr>
              <w:t>
(мың теңге)</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"Абай ауданының экономика және қаржы бөлімі"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"Қарауыл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"Кеңгірбай би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"Көкбай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"Құндызды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"Архат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"Қасқабұлақ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"Тоқтамыс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"Медеу ауылдық округі әкімінің аппараты"</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8/3-VІ шешіміне </w:t>
            </w:r>
            <w:r>
              <w:br/>
            </w:r>
            <w:r>
              <w:rPr>
                <w:rFonts w:ascii="Times New Roman"/>
                <w:b w:val="false"/>
                <w:i w:val="false"/>
                <w:color w:val="000000"/>
                <w:sz w:val="20"/>
              </w:rPr>
              <w:t>№ 6 қосымша</w:t>
            </w:r>
          </w:p>
        </w:tc>
      </w:tr>
    </w:tbl>
    <w:bookmarkStart w:name="z35" w:id="17"/>
    <w:p>
      <w:pPr>
        <w:spacing w:after="0"/>
        <w:ind w:left="0"/>
        <w:jc w:val="both"/>
      </w:pPr>
      <w:r>
        <w:rPr>
          <w:rFonts w:ascii="Times New Roman"/>
          <w:b w:val="false"/>
          <w:i w:val="false"/>
          <w:color w:val="000000"/>
          <w:sz w:val="28"/>
        </w:rPr>
        <w:t xml:space="preserve">
      1. "2016-2018 жылдарға арналған Абай ауданының бюджеті туралы" 2016 жылғы 23 желтоқсандағы № 33/3-V (нормативтік құқықтық актілерді мемлекеттік тіркеу Тізілімінде № 4322 болып тіркелген, 2016 жылғы 16-23 қаңтардағы № 3, 2016 жылғы 23-31 қаңтардағы № 4, 2016 жылғы 1-7 ақпандағы № 5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"2016-2018 жылдарға арналған Абай ауданының бюджеті туралы" Абай аудандық мәслихатының 2016 жылғы 23 желтоқсандағы № 33/3-V шешіміне өзгерістер енгізу туралы" Абай аудандық мәслихатының 2016 жылғы 30 наурыздағы № 2/2-VІ (нормативтік құқықтық актілерді мемлекеттік тіркеу Тізілімінде № 4494 болып тіркелген, 2016 жылғы 20-30 сәуірдегі № 15-16 2016 жылғы 1-7 мамырдағы № 17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3. "2016-2018 жылдарға арналған Абай ауданының бюджеті туралы" Абай аудандық мәслихатының 2016 жылғы 23 желтоқсандағы № 33/3-V шешіміне өзгерістер енгізу туралы" Абай аудандық мәслихатының 2016 жылғы 17 маусымдағы № 3/5-VІ (нормативтік құқықтық актілерді мемлекеттік тіркеу Тізілімінде № 4584 болып тіркелген, 2016 жылғы 1- 7 шілдедегі № 25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"2016-2018 жылдарға арналған Абай ауданының бюджеті туралы" Абай аудандық мәслихатының 2016 жылғы 23 желтоқсандағы № 33/3-V шешіміне өзгерістер енгізу туралы" Абай аудандық мәслихатының 2016 жылғы 1 тамыздағы № 4/2-VІ (нормативтік құқықтық актілерді мемлекеттік тіркеу Тізілімінде № 4638 болып тіркелген, 2016 жылғы 16-23 тамыздағы № 31, 2016 жылғы 24-31 тамыздағы № 32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5. "2016-2018 жылдарға арналған Абай ауданының бюджеті туралы" Абай аудандық мәслихатының 2016 жылғы 23 желтоқсандағы № 33/3-V шешіміне өзгеріс енгізу туралы" Абай аудандық мәслихатының 2016 жылғы 20 қыркүйектегі № 5/2-VІ (нормативтік құқықтық актілерді мемлекеттік тіркеу Тізілімінде № 4679 болып тіркелген, 2016 жылғы 1-7 қазандағы № 37, 2016 жылғы 8-16 қазандағы № 38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6. "2016-2018 жылдарға арналған Абай ауданының бюджеті туралы" Абай аудандық мәслихатының 2016 жылғы 23 желтоқсандағы № 33/3-V шешіміне өзгерістер енгізу туралы" Абай аудандық мәслихатының 2016 жылғы 18 қазандағы № 6/4-VІ (нормативтік құқықтық актілерді мемлекеттік тіркеу Тізілімінде № 4705 болып тіркелген, 2016 жылғы 1-7 қарашадағы № 41, 2016 жылғы 8-15 қарашадағы № 42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7. "2016-2018 жылдарға арналған Абай ауданының бюджеті туралы" Абай аудандық мәслихатының 2016 жылғы 23 желтоқсандағы № 33/3-V шешіміне өзгерістер енгізу туралы" Абай аудандық мәслихатының 2016 жылғы 25 қарашадағы № 7/2-VІ (нормативтік құқықтық актілерді мемлекеттік тіркеу Тізілімінде № 4748 болып тіркелген, 2016 жылғы 1-7 желтоқсандағы № 45, 2016 жылғы 8-15 желтоқсандағы № 46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