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7c743" w14:textId="147c7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2015 жылғы 27 қаңтардағы №32/223-V "Тұрғын үй көмегін көрсетудің мөлшері мен тәртібін айқындау туралы Қағиданы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2016 жылғы 11 сәуірдегі N 2/15-VI шешімі. Шығыс Қазақстан облысының Әділет департаментінде 2016 жылғы 25 сәуірде N 4521 болып тіркелді. Күші жойылды - Шығыс Қазақстан облысы Аягөз аудандық мәслихатының 2020 жылғы 8 желтоқсандағы № 54/505-VI шешімімен</w:t>
      </w:r>
    </w:p>
    <w:p>
      <w:pPr>
        <w:spacing w:after="0"/>
        <w:ind w:left="0"/>
        <w:jc w:val="both"/>
      </w:pPr>
      <w:bookmarkStart w:name="z1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Аягөз аудандық мәслихатының 08.12.2020 </w:t>
      </w:r>
      <w:r>
        <w:rPr>
          <w:rFonts w:ascii="Times New Roman"/>
          <w:b w:val="false"/>
          <w:i w:val="false"/>
          <w:color w:val="000000"/>
          <w:sz w:val="28"/>
        </w:rPr>
        <w:t>№ 54/505-VI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еңгізіледі).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"Тұрғын үй қатынастары туралы" Қазақстан Республикасының 1997 жылғы 16 сәуірдегі Заңының 97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тармақшасына, Қазақстан Республикасы Ұлттық экономика министрінің "Тұрғын үй-коммуналдық шаруашылық саласындағы мемлекеттік көрсетілетін қызметтер стандарттарын бекіту туралы" 2015 жылғы 9 сәуірдегі № 319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Аягөз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Аягөз аудандық мәслихатының 2015 жылғы 27 қаңтардағы №32/223-V "Тұрғын үй көмегін көрсетудің мөлшері мен тәртібін айқындау туралы Қағиданы бекіту туралы" (Нормативтік құқықтық актілерді мемлекеттік тіркеу Тізілімінде 3688 нөмірімен тіркелген, "Аягөз жаңалықтары" газетінің 2015 жылдың 7 наурызында № 19-20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"Тұрғын үй қатынастары туралы" Қазақстан Республикасының 1997 жылғы 16 сәуірдегі Заңының 97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тармақшасына, Қазақстан Республикасы Үкіметінің "Әлеуметтік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туралы" 2009 жылғы 14 сәуірдегі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көмегін көрсету ережесін бекіту туралы" 2009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қаулыларына, Қазақстан Республикасы Ұлттық экономика министрінің "Тұрғын үй-коммуналдық шаруашылық саласындағы мемлекеттік көрсетілетін қызметтер стандарттарын бекіту туралы" 2015 жылғы 9 сәуірдегі № 319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Аягөз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Тұрғын үй көмегін көрсетудің мөлшерін және тәртібін айқындау туралы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аз қамтамасыз етілген отбасыларға (азаматтарға) тұрғын үй көмегін көрсету қағидасы (бұдан әрі – Қағида) "Тұрғын үй қатынастары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"Әлеуметтік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туралы" 2009 жылғы 14 сәуірдегі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көмегін көрсету ережесін бекіту туралы" 2009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қаулыларына, Қазақстан Республикасы Ұлттық экономика министрінің "Тұрғын үй-коммуналдық шаруашылық саласындағы мемлекеттік көрсетілетін қызметтер стандарттарын бекіту туралы" 2015 жылғы 9 сәуірдегі № 319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аз қамтамасыз етілген отбасыларға (азаматтарға) тұрғын үй көмегін көрсетудің мөлшерін және тәртібін айқындайды.";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"5. Тұрғын үй көмегін тағайындау үшін отбасы (азамат немесе нотариалды куәландырылған сенімхаты бойынша оның өкілі) тоқсан сайын "Азаматтарға арналған үкімет" мемлекеттік корпорациясы коммерциялық емес акционерлік қоғамына немесе www.egov.kz "электронды үкімет" веб-порталына (бұдан әрі – портал) өтініш бере алады және "Тұрғын үй-коммуналдық шаруашылық саласындағы мемлекеттік көрсетілетін қызметтер стандарттарын бекіту туралы" Қазақстан Республикасы Ұлттық экономика министрінің 2015 жылғы 9 сәуірдегі № 319 бұйрығымен бекітілген "Тұрғын үй көмегін тағайындау" мемлекеттік қызметі стандартының </w:t>
      </w:r>
      <w:r>
        <w:rPr>
          <w:rFonts w:ascii="Times New Roman"/>
          <w:b w:val="false"/>
          <w:i w:val="false"/>
          <w:color w:val="000000"/>
          <w:sz w:val="28"/>
        </w:rPr>
        <w:t>9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 тізбесін ұсынады.".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Аягөз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С.Искаков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