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2cd3" w14:textId="997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Аягөз ауданының бюджеті туралы" Аягөз аудандық мәслихатының 2015 жылғы 23 желтоқсандағы № 43/312-V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2016 жылғы 09 маусымдағы № 3/23-VI шешімі. Шығыс Қазақстан облысының Әділет департаментінде 2016 жылғы 15 маусымда № 4564 болып тіркелді. Күші жойылды - Шығыс Қазақстан облысы Аягөз аудандық мәслихатының 2016 жылғы 23 желтоқсандағы № 8/60-VI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Аягөз аудандық мәслихатының 23.12.2016 № 8/60-VI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 және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24 мамырдағы № 3/24-VI (Нормативтік құқықтық актілерді мемлекеттік тіркеу тізілімінде 4553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аудандық мәслихатының 2015 жылғы 23 желтоқсандағы № 43/312-V "2016-2018 жылдарға арналған Аягөз ауданының бюджеті туралы" (Нормативтік құқықтық актілерді мемлекеттік тіркеу тізілімінде 4341 нөмірімен тіркелген, "Аягөз жаңалықтары" газетінің 2016 жылдың 23 қаңтарында № 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кірістер – 6916033,0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– 3435995,0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7620,0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58051,0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3414367,0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шығындар – 7394675,5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 беру – 15432,0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19089,0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3657,0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тапшылығы (профициті) – - 494074,5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(профицитті пайдалану) – 494074,5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2016 жылға арналған әлеуметтік салық, төлем көзінен ұсталатын жеке табыс салығы бойынша аудан бюджетіне аудару нормативі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шешіміне өзгерістер енгізу туралы" 2016 жылғы 24 мамырдағы № 3/24-VІ (Нормативтік құқықтық актілерді мемлекеттік тіркеу тізілімінде 4453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86,0 пайыз мөлшерінде орындауға алынсын.";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нақтыланған Аягөз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43"/>
        <w:gridCol w:w="493"/>
        <w:gridCol w:w="843"/>
        <w:gridCol w:w="6496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шетелдік азаматтар табыстарынан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бензин (авиациялықты қоспағанда) және дизель отыны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мекемелермен алынатын өзге де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95"/>
        <w:gridCol w:w="961"/>
        <w:gridCol w:w="961"/>
        <w:gridCol w:w="961"/>
        <w:gridCol w:w="5830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3469117,3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 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үй, инженерлік-коммуникациялық инфрақұрылымды және жастарға арналған жатақханаларды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