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e97c6" w14:textId="08e97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ауданы бойынша 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ауданы әкімдігінің 2016 жылғы 09 наурыздағы № 91 қаулысы. Шығыс Қазақстан облысының Әділет департаментінде 2016 жылғы 12 сәуірде № 4483 болып тіркелді. Күші жойылды - Шығыс Қазақстан облысы Бесқарағай ауданы әкімдігінің 2017 жылғы 24 сәуірдегі № 118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Шығыс Қазақстан облысы Бесқарағай ауданы әкімдігінің 24.04.2017 № 118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кейін күнтізбелік он күн өткен соң қолданысқа еңгізіледі).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 – өзі басқару таралы" Қазақстан Республикасының 2001 жылғы 23 қаңтардағы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 –тармағына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4-тармағының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Бесқарағай аудандық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Бесқарағай ауданында мектепке дейінгі тәрбие мен оқытуға мемлекеттік білім беру тапсырысы, жан басына шаққандағы қаржыландыру және ата-ананың ақы төлеу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2.Осы қаулының орындалуына бақылау жасау аудан әкімінің орынбасары Р.Кисамиеваға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3.Осы қаулы алғашқы ресми жарияланған күннен кейін күнтізбелік он күн өткен соң қолданысқа еңгізіледі.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Бесқарағай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Н.Тоқсеитов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 9 "наурыз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 қаулысына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Бесқарағай ауданы бойынша 2016 жылға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1900"/>
        <w:gridCol w:w="1901"/>
        <w:gridCol w:w="480"/>
        <w:gridCol w:w="917"/>
        <w:gridCol w:w="1246"/>
        <w:gridCol w:w="1901"/>
        <w:gridCol w:w="1901"/>
        <w:gridCol w:w="15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айда бір тәрбиеленушіге жан басына шаққандағы қаржыландыру мөлшері, теңге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 саны, адам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айда бір тәрбиеленушіге орташа шығындар мөлшері, теңге</w:t>
            </w:r>
          </w:p>
        </w:tc>
        <w:tc>
          <w:tcPr>
            <w:tcW w:w="1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айда ата-ананың ақы төлеу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орталықтар, Балабақшалар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27221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25204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14513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