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57ff" w14:textId="c535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Бесқарағай ауданының бюджеті туралы" Бесқарағай аудандық мәслихатының 2015 жылғы 23 желтоқсандағы № 39/3-V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2016 жылғы 12 сәуірдегі № 2/5-VI шешімі. Шығыс Қазақстан облысының Әділет департаментінде 2016 жылғы 22 cәуірде № 4513 болып тіркелді. Күші жойылды - Шығыс Қазақстан облысы Бесқарағай аудандық мәслихатының 2016 жылғы 23 желтоқсандағы № 8/2-VI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Бесқарағай аудандық мәслихатының 23.12.2016 № 8/2-VI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Шығыс Қазақстан облыстық мәслихатының "2016-2018 жылдарға арналған облыстық бюджет туралы" Шығыс Қазақстан облыстық мәслихатының 2015 жылғы 9 желтоқсандағы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2016 жылғы 18 наурыздағы № 37/444-V (нормативтік құқықтық актілерді мемлекеттік тіркеу Тізілімінде 4429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Бесқарағай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Бесқарағай ауданының бюджеті туралы" Бесқарағай аудандық мәслихатының 2015 жылғы 23 желтоқсандағы № 39/3-V (нормативтік құқықтық актілерді мемлекеттік тіркеу Тізілімінде 4326 нөмірімен тіркелген, "Бесқарағай тынысы" газетінің 2016 жылғы 3 ақпандағы № 12-13 сандарында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"түсімдер – 2884143,0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393820,0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емес түсімдер – 15688,0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48731,0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2425904,0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"шығындар – 2884680,0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"таза бюджеттік кредит беру – 18621,0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22271,0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3650,0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"қаржы активтерімен жасалатын операциялар бойынша сальдо-0,0 мың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қаржы активтерін сатудан түсетін түсімдер – 0,0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"бюджет тапшылығы (профицит) – -19158,0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"бюджет тапшылығын қаржыландыру (профицитті пайдалану) –19158,0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 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ІІ "Шығындар"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"Тұрғын үй–коммуналдық шаруашылық" 07 функционалдық тобы келесі бағдарламалармен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"Жұмыспен қамту 2020 жол картасы бойынша қалаларды және ауылдық елді мекендерді дамыту шеңберінде объектілерді жөндеу" 471 026 бағдарламасы – 6780,0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"Жұмыспен қамту 2020 жол картасы бойынша қалаларды және ауылдық елді мекендерді дамыту шеңберінде объектілерді жөндеу және абаттандыру" 495 042 бағдарламасы – 7133,0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Бесқарағай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Қ.САДЫҚОВ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12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2/5-VI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39/3-V шешіміне 1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1040"/>
        <w:gridCol w:w="1040"/>
        <w:gridCol w:w="1040"/>
        <w:gridCol w:w="5292"/>
        <w:gridCol w:w="28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табыстардан ұсталатын 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 ұсталатын 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мүлкіне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жерлерiне жеке тұлғалардан алынатын жер салығын қоспағанда,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бензин (авиациялықты қоспағанда) және дизель отыны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тіркелгені үшін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әкімдерінің басқаруындағы мемлекеттік мүлікті жалға беруден түсетін кірістерді қоспағанда ауданның (облыстық маңызы бар қаланың) коммуналдық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 басқа да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968"/>
        <w:gridCol w:w="968"/>
        <w:gridCol w:w="1112"/>
        <w:gridCol w:w="5632"/>
        <w:gridCol w:w="26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мен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 құрылысын дамытудың кешенді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трансферті есебінен республикалық бюджеттен бөлінген пайдаланылмаған нысалы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