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1a3cd" w14:textId="ca1a3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Жиналыстар, митингiлер, шерулер, пикеттер және демонстрациялар өткiзу тәртiбiн қосымша реттеу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2016 жылғы 12 сәуірдегі № 2/7-VI шешімі. Шығыс Қазақстан облысының Әділет департаментінде 2016 жылғы 16 мамырда № 4545 болып тіркелді. Күші жойылды - Шығыс Қазақстан облысы Бесқарағай аудандық мәслихатының 2020 жылғы 17 маусымдағы № 54/13-VI шешімімен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Бесқарағай аудандық мәслихатының 17.06.2020 </w:t>
      </w:r>
      <w:r>
        <w:rPr>
          <w:rFonts w:ascii="Times New Roman"/>
          <w:b w:val="false"/>
          <w:i w:val="false"/>
          <w:color w:val="000000"/>
          <w:sz w:val="28"/>
        </w:rPr>
        <w:t>№ 54/13-VI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Республикасында бейбiт жиналыстар, митингiлер, шерулер, пикеттер және демонстрациялар ұйымдастыру мен өткiзу тәртiбi туралы" Қазақстан Республикасының 1995 жылғы 17 наурыздағы Заңының </w:t>
      </w:r>
      <w:r>
        <w:rPr>
          <w:rFonts w:ascii="Times New Roman"/>
          <w:b w:val="false"/>
          <w:i w:val="false"/>
          <w:color w:val="000000"/>
          <w:sz w:val="28"/>
        </w:rPr>
        <w:t>10-бабына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сәйкес Бесқарағай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жиналыстар, митингiлер, шерулер, пикеттер және демонстрациялар өткізу тәртібі қосымша реттелсін.</w:t>
      </w:r>
      <w:r>
        <w:br/>
      </w:r>
      <w:r>
        <w:rPr>
          <w:rFonts w:ascii="Times New Roman"/>
          <w:b w:val="false"/>
          <w:i w:val="false"/>
          <w:color w:val="000000"/>
          <w:sz w:val="28"/>
        </w:rPr>
        <w:t xml:space="preserve">
      </w:t>
      </w:r>
      <w:r>
        <w:rPr>
          <w:rFonts w:ascii="Times New Roman"/>
          <w:b w:val="false"/>
          <w:i w:val="false"/>
          <w:color w:val="000000"/>
          <w:sz w:val="28"/>
        </w:rPr>
        <w:t>2. Осы шешім оның алғашқы ресми жарияланған күнiнен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ОМАРОВ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Бесқарағай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 xml:space="preserve">мәслихатының 2016 жылғы </w:t>
            </w:r>
            <w:r>
              <w:br/>
            </w:r>
            <w:r>
              <w:rPr>
                <w:rFonts w:ascii="Times New Roman"/>
                <w:b w:val="false"/>
                <w:i w:val="false"/>
                <w:color w:val="000000"/>
                <w:sz w:val="20"/>
              </w:rPr>
              <w:t xml:space="preserve">12 сәуірдегі №2/7-VI </w:t>
            </w:r>
            <w:r>
              <w:br/>
            </w:r>
            <w:r>
              <w:rPr>
                <w:rFonts w:ascii="Times New Roman"/>
                <w:b w:val="false"/>
                <w:i w:val="false"/>
                <w:color w:val="000000"/>
                <w:sz w:val="20"/>
              </w:rPr>
              <w:t>шешімімен бекітілді</w:t>
            </w:r>
          </w:p>
        </w:tc>
      </w:tr>
    </w:tbl>
    <w:bookmarkStart w:name="z10" w:id="1"/>
    <w:p>
      <w:pPr>
        <w:spacing w:after="0"/>
        <w:ind w:left="0"/>
        <w:jc w:val="left"/>
      </w:pPr>
      <w:r>
        <w:rPr>
          <w:rFonts w:ascii="Times New Roman"/>
          <w:b/>
          <w:i w:val="false"/>
          <w:color w:val="000000"/>
        </w:rPr>
        <w:t xml:space="preserve"> Жиналыстар, митингiлер, шерулер, пикеттер және демонстрациялар өткiзу тәртiбiн қосымша реттеу</w:t>
      </w:r>
    </w:p>
    <w:bookmarkEnd w:id="1"/>
    <w:bookmarkStart w:name="z11" w:id="2"/>
    <w:p>
      <w:pPr>
        <w:spacing w:after="0"/>
        <w:ind w:left="0"/>
        <w:jc w:val="both"/>
      </w:pPr>
      <w:r>
        <w:rPr>
          <w:rFonts w:ascii="Times New Roman"/>
          <w:b w:val="false"/>
          <w:i w:val="false"/>
          <w:color w:val="000000"/>
          <w:sz w:val="28"/>
        </w:rPr>
        <w:t>
      1. Жиналыстар, митингiлер, шерулер, пикеттер және демонстрациялар, сондай-ақ оларға қатысушылардың сөз сөйлеуi өтiнiште көрсетiлген мақсатқа сәйкес, белгiленген мерзiмде және келiсiлген жерде өткiзiледi.</w:t>
      </w:r>
      <w:r>
        <w:br/>
      </w:r>
      <w:r>
        <w:rPr>
          <w:rFonts w:ascii="Times New Roman"/>
          <w:b w:val="false"/>
          <w:i w:val="false"/>
          <w:color w:val="000000"/>
          <w:sz w:val="28"/>
        </w:rPr>
        <w:t xml:space="preserve">
      </w:t>
      </w:r>
      <w:r>
        <w:rPr>
          <w:rFonts w:ascii="Times New Roman"/>
          <w:b w:val="false"/>
          <w:i w:val="false"/>
          <w:color w:val="000000"/>
          <w:sz w:val="28"/>
        </w:rPr>
        <w:t>2. Митингілер және жиналыстар өткізілетін орындар: Бесқарағай ауданы, Бесқарағай ауылы, Орталық алаң, стадион.</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Шығыс Қазақстан облысы Бесқарағай аудандық мәслихатының 24.12.2019 </w:t>
      </w:r>
      <w:r>
        <w:rPr>
          <w:rFonts w:ascii="Times New Roman"/>
          <w:b w:val="false"/>
          <w:i w:val="false"/>
          <w:color w:val="000000"/>
          <w:sz w:val="28"/>
        </w:rPr>
        <w:t>№ 47/11-VI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3. Шерулер мен демонстрациялар мына маршрут бойынша өтеді: Бесқарағай ауданы, Бесқарағай ауылы, С.Сейфуллин-Партизан көшелерінің қиылысынан, С.Сейфуллин көшесі бойымен Пушкин көшесіндегі қиылысқа дейін жоғары қарай қозғалу, Пушкин көшесінің бойымен М.Әуезов көшесінің қиылысына дейін қозғалу, М.Әуезов көшесінің бойымен Партизан көшесінің қиылысына дейін төмен қозғалу, Партизан көшесінің бойымен С.Сейфуллин көшесіндегі қиылысқа дейін Орталық алаңға қозғалу.</w:t>
      </w:r>
      <w:r>
        <w:br/>
      </w:r>
      <w:r>
        <w:rPr>
          <w:rFonts w:ascii="Times New Roman"/>
          <w:b w:val="false"/>
          <w:i w:val="false"/>
          <w:color w:val="000000"/>
          <w:sz w:val="28"/>
        </w:rPr>
        <w:t xml:space="preserve">
      </w:t>
      </w:r>
      <w:r>
        <w:rPr>
          <w:rFonts w:ascii="Times New Roman"/>
          <w:b w:val="false"/>
          <w:i w:val="false"/>
          <w:color w:val="000000"/>
          <w:sz w:val="28"/>
        </w:rPr>
        <w:t>4. Жиналыстарды, митингiлерді, шерулерді, пикеттерді, демонстрацияларды өткiзу кезiнде уәкiлдер (ұйымдастырушылар), сондай-ақ басқа да қатысушылар қоғамдық тәртiптi сақтайды.</w:t>
      </w:r>
      <w:r>
        <w:br/>
      </w:r>
      <w:r>
        <w:rPr>
          <w:rFonts w:ascii="Times New Roman"/>
          <w:b w:val="false"/>
          <w:i w:val="false"/>
          <w:color w:val="000000"/>
          <w:sz w:val="28"/>
        </w:rPr>
        <w:t xml:space="preserve">
      </w:t>
      </w:r>
      <w:r>
        <w:rPr>
          <w:rFonts w:ascii="Times New Roman"/>
          <w:b w:val="false"/>
          <w:i w:val="false"/>
          <w:color w:val="000000"/>
          <w:sz w:val="28"/>
        </w:rPr>
        <w:t>5. Шараларды ұйымдастырушылар мен оларға қатысушылардың:</w:t>
      </w:r>
      <w:r>
        <w:br/>
      </w:r>
      <w:r>
        <w:rPr>
          <w:rFonts w:ascii="Times New Roman"/>
          <w:b w:val="false"/>
          <w:i w:val="false"/>
          <w:color w:val="000000"/>
          <w:sz w:val="28"/>
        </w:rPr>
        <w:t xml:space="preserve">
      </w:t>
      </w:r>
      <w:r>
        <w:rPr>
          <w:rFonts w:ascii="Times New Roman"/>
          <w:b w:val="false"/>
          <w:i w:val="false"/>
          <w:color w:val="000000"/>
          <w:sz w:val="28"/>
        </w:rPr>
        <w:t>1) көлiктiң және жаяу жүргiншiлердiң қозғалысына бөгет жасауына;</w:t>
      </w:r>
      <w:r>
        <w:br/>
      </w:r>
      <w:r>
        <w:rPr>
          <w:rFonts w:ascii="Times New Roman"/>
          <w:b w:val="false"/>
          <w:i w:val="false"/>
          <w:color w:val="000000"/>
          <w:sz w:val="28"/>
        </w:rPr>
        <w:t xml:space="preserve">
      </w:t>
      </w:r>
      <w:r>
        <w:rPr>
          <w:rFonts w:ascii="Times New Roman"/>
          <w:b w:val="false"/>
          <w:i w:val="false"/>
          <w:color w:val="000000"/>
          <w:sz w:val="28"/>
        </w:rPr>
        <w:t>2) елдi мекеннiң инфрақұрылым объектiлерiнiң үздiксiз жұмыс iстеуiне кедергi келтiруiне;</w:t>
      </w:r>
      <w:r>
        <w:br/>
      </w:r>
      <w:r>
        <w:rPr>
          <w:rFonts w:ascii="Times New Roman"/>
          <w:b w:val="false"/>
          <w:i w:val="false"/>
          <w:color w:val="000000"/>
          <w:sz w:val="28"/>
        </w:rPr>
        <w:t xml:space="preserve">
      </w:t>
      </w:r>
      <w:r>
        <w:rPr>
          <w:rFonts w:ascii="Times New Roman"/>
          <w:b w:val="false"/>
          <w:i w:val="false"/>
          <w:color w:val="000000"/>
          <w:sz w:val="28"/>
        </w:rPr>
        <w:t>3) ауданның жергiлiктi атқарушы органмен келісусіз киiз үйлер, шатырлар, өзге де уақытша құрылыстар тұрғызуына;</w:t>
      </w:r>
      <w:r>
        <w:br/>
      </w:r>
      <w:r>
        <w:rPr>
          <w:rFonts w:ascii="Times New Roman"/>
          <w:b w:val="false"/>
          <w:i w:val="false"/>
          <w:color w:val="000000"/>
          <w:sz w:val="28"/>
        </w:rPr>
        <w:t xml:space="preserve">
      </w:t>
      </w:r>
      <w:r>
        <w:rPr>
          <w:rFonts w:ascii="Times New Roman"/>
          <w:b w:val="false"/>
          <w:i w:val="false"/>
          <w:color w:val="000000"/>
          <w:sz w:val="28"/>
        </w:rPr>
        <w:t>4) шараны өткiзу кезiнде қоғамдық тәртiптi қамтамасыз етушi мемлекеттiк органдар өкiлдерiнiң қызметiне кез келген нысанда араласуына;</w:t>
      </w:r>
      <w:r>
        <w:br/>
      </w:r>
      <w:r>
        <w:rPr>
          <w:rFonts w:ascii="Times New Roman"/>
          <w:b w:val="false"/>
          <w:i w:val="false"/>
          <w:color w:val="000000"/>
          <w:sz w:val="28"/>
        </w:rPr>
        <w:t xml:space="preserve">
      </w:t>
      </w:r>
      <w:r>
        <w:rPr>
          <w:rFonts w:ascii="Times New Roman"/>
          <w:b w:val="false"/>
          <w:i w:val="false"/>
          <w:color w:val="000000"/>
          <w:sz w:val="28"/>
        </w:rPr>
        <w:t>5) жасыл желектерге, шағын сәулет нысандарына залал келтiруiне;</w:t>
      </w:r>
      <w:r>
        <w:br/>
      </w:r>
      <w:r>
        <w:rPr>
          <w:rFonts w:ascii="Times New Roman"/>
          <w:b w:val="false"/>
          <w:i w:val="false"/>
          <w:color w:val="000000"/>
          <w:sz w:val="28"/>
        </w:rPr>
        <w:t xml:space="preserve">
      </w:t>
      </w:r>
      <w:r>
        <w:rPr>
          <w:rFonts w:ascii="Times New Roman"/>
          <w:b w:val="false"/>
          <w:i w:val="false"/>
          <w:color w:val="000000"/>
          <w:sz w:val="28"/>
        </w:rPr>
        <w:t>6) өзiмен бiрге суық қаруды, атыс және өзге де қаруды, сондай-ақ адамдардың өмiрi мен денсаулығына қарсы, азаматтарға және заңды тұлғалардың меншiгiне материалдық залал келтiру үшiн пайдаланылуы мүмкiн арнайы жасалған немесе бейiмделген заттарды алып жүруiне;</w:t>
      </w:r>
      <w:r>
        <w:br/>
      </w:r>
      <w:r>
        <w:rPr>
          <w:rFonts w:ascii="Times New Roman"/>
          <w:b w:val="false"/>
          <w:i w:val="false"/>
          <w:color w:val="000000"/>
          <w:sz w:val="28"/>
        </w:rPr>
        <w:t xml:space="preserve">
      </w:t>
      </w:r>
      <w:r>
        <w:rPr>
          <w:rFonts w:ascii="Times New Roman"/>
          <w:b w:val="false"/>
          <w:i w:val="false"/>
          <w:color w:val="000000"/>
          <w:sz w:val="28"/>
        </w:rPr>
        <w:t xml:space="preserve">7) егер жиналысты, митингiнi, шерудi, пикет қоюды немесе демонстрацияны өткiзудiң мақсаты нәсiлдiк, ұлттық, әлеуметтiк араздықты, дiни төзiмсiздiктi, тектiк астамшылықты қоздыру, республиканың конституциялық құрылысын күш қолданып құлату, аумақтық тұтастығына қол сұғу, сондай-ақ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w:t>
      </w:r>
      <w:r>
        <w:rPr>
          <w:rFonts w:ascii="Times New Roman"/>
          <w:b w:val="false"/>
          <w:i w:val="false"/>
          <w:color w:val="000000"/>
          <w:sz w:val="28"/>
        </w:rPr>
        <w:t>заңдары</w:t>
      </w:r>
      <w:r>
        <w:rPr>
          <w:rFonts w:ascii="Times New Roman"/>
          <w:b w:val="false"/>
          <w:i w:val="false"/>
          <w:color w:val="000000"/>
          <w:sz w:val="28"/>
        </w:rPr>
        <w:t xml:space="preserve"> мен өзге де </w:t>
      </w:r>
      <w:r>
        <w:rPr>
          <w:rFonts w:ascii="Times New Roman"/>
          <w:b w:val="false"/>
          <w:i w:val="false"/>
          <w:color w:val="000000"/>
          <w:sz w:val="28"/>
        </w:rPr>
        <w:t>нормативтiк</w:t>
      </w:r>
      <w:r>
        <w:rPr>
          <w:rFonts w:ascii="Times New Roman"/>
          <w:b w:val="false"/>
          <w:i w:val="false"/>
          <w:color w:val="000000"/>
          <w:sz w:val="28"/>
        </w:rPr>
        <w:t xml:space="preserve"> актiлерiнiң басқа қағидаларын бұзу болса, немесе оларды өткiзу қоғамдық тәртiп пен азаматтардың қауiпсiздiгiне қатер төндiретiн болса;</w:t>
      </w:r>
      <w:r>
        <w:br/>
      </w:r>
      <w:r>
        <w:rPr>
          <w:rFonts w:ascii="Times New Roman"/>
          <w:b w:val="false"/>
          <w:i w:val="false"/>
          <w:color w:val="000000"/>
          <w:sz w:val="28"/>
        </w:rPr>
        <w:t xml:space="preserve">
      </w:t>
      </w:r>
      <w:r>
        <w:rPr>
          <w:rFonts w:ascii="Times New Roman"/>
          <w:b w:val="false"/>
          <w:i w:val="false"/>
          <w:color w:val="000000"/>
          <w:sz w:val="28"/>
        </w:rPr>
        <w:t>6. Жиналыс, митинг, шеру, пикет немесе демонстрация өткізілетін жерлерде алкогольдік ішімдіктер ішуге, есірткі құралдарын, психотроптық заттарды, олардың үйлестіктерін пайдалануға; қоғамдық тәртіпті бұзуға, қоғамға қарсы мінез-құлыққа және басқа құқық бұзушылыққа шақыратын транспоранттар, ұрандар, басқада материалдар пайдалануға (визуалды, аудио/видео), сондай-ақ, көпшілік алдындағы сөздерге жол берілмейді.</w:t>
      </w:r>
      <w:r>
        <w:br/>
      </w:r>
      <w:r>
        <w:rPr>
          <w:rFonts w:ascii="Times New Roman"/>
          <w:b w:val="false"/>
          <w:i w:val="false"/>
          <w:color w:val="000000"/>
          <w:sz w:val="28"/>
        </w:rPr>
        <w:t xml:space="preserve">
      </w:t>
      </w:r>
      <w:r>
        <w:rPr>
          <w:rFonts w:ascii="Times New Roman"/>
          <w:b w:val="false"/>
          <w:i w:val="false"/>
          <w:color w:val="000000"/>
          <w:sz w:val="28"/>
        </w:rPr>
        <w:t>7. Пикеттер өтініште көрсетілген мақсаттарға сәйкес өткізілуі тиіс.</w:t>
      </w:r>
      <w:r>
        <w:br/>
      </w:r>
      <w:r>
        <w:rPr>
          <w:rFonts w:ascii="Times New Roman"/>
          <w:b w:val="false"/>
          <w:i w:val="false"/>
          <w:color w:val="000000"/>
          <w:sz w:val="28"/>
        </w:rPr>
        <w:t xml:space="preserve">
      </w:t>
      </w:r>
      <w:r>
        <w:rPr>
          <w:rFonts w:ascii="Times New Roman"/>
          <w:b w:val="false"/>
          <w:i w:val="false"/>
          <w:color w:val="000000"/>
          <w:sz w:val="28"/>
        </w:rPr>
        <w:t>8. Пикет өткізу кезінде:</w:t>
      </w:r>
      <w:r>
        <w:br/>
      </w:r>
      <w:r>
        <w:rPr>
          <w:rFonts w:ascii="Times New Roman"/>
          <w:b w:val="false"/>
          <w:i w:val="false"/>
          <w:color w:val="000000"/>
          <w:sz w:val="28"/>
        </w:rPr>
        <w:t xml:space="preserve">
      </w:t>
      </w:r>
      <w:r>
        <w:rPr>
          <w:rFonts w:ascii="Times New Roman"/>
          <w:b w:val="false"/>
          <w:i w:val="false"/>
          <w:color w:val="000000"/>
          <w:sz w:val="28"/>
        </w:rPr>
        <w:t>1) пикет өткізу объектісінің жанында тұруға, отыруға;</w:t>
      </w:r>
      <w:r>
        <w:br/>
      </w:r>
      <w:r>
        <w:rPr>
          <w:rFonts w:ascii="Times New Roman"/>
          <w:b w:val="false"/>
          <w:i w:val="false"/>
          <w:color w:val="000000"/>
          <w:sz w:val="28"/>
        </w:rPr>
        <w:t xml:space="preserve">
      </w:t>
      </w:r>
      <w:r>
        <w:rPr>
          <w:rFonts w:ascii="Times New Roman"/>
          <w:b w:val="false"/>
          <w:i w:val="false"/>
          <w:color w:val="000000"/>
          <w:sz w:val="28"/>
        </w:rPr>
        <w:t>2) көрнекі үгіт құралдарын пайдалануға;</w:t>
      </w:r>
      <w:r>
        <w:br/>
      </w:r>
      <w:r>
        <w:rPr>
          <w:rFonts w:ascii="Times New Roman"/>
          <w:b w:val="false"/>
          <w:i w:val="false"/>
          <w:color w:val="000000"/>
          <w:sz w:val="28"/>
        </w:rPr>
        <w:t xml:space="preserve">
      </w:t>
      </w:r>
      <w:r>
        <w:rPr>
          <w:rFonts w:ascii="Times New Roman"/>
          <w:b w:val="false"/>
          <w:i w:val="false"/>
          <w:color w:val="000000"/>
          <w:sz w:val="28"/>
        </w:rPr>
        <w:t>3) қысқа ұрандар айтуға, пикеттің тақырыбы бойынша ұрандар айтуға рұқсат етіледі.</w:t>
      </w:r>
      <w:r>
        <w:br/>
      </w:r>
      <w:r>
        <w:rPr>
          <w:rFonts w:ascii="Times New Roman"/>
          <w:b w:val="false"/>
          <w:i w:val="false"/>
          <w:color w:val="000000"/>
          <w:sz w:val="28"/>
        </w:rPr>
        <w:t xml:space="preserve">
      </w:t>
      </w:r>
      <w:r>
        <w:rPr>
          <w:rFonts w:ascii="Times New Roman"/>
          <w:b w:val="false"/>
          <w:i w:val="false"/>
          <w:color w:val="000000"/>
          <w:sz w:val="28"/>
        </w:rPr>
        <w:t>9. Пикетті тұрпатын өзгерту/ өзге түрде жалғастыру үшін митинг/ жиналыс/ шеру ауданның жергілікті атқарушы органның белгіленген тәртіптегі рұқсатын алу қажет.</w:t>
      </w:r>
      <w:r>
        <w:br/>
      </w:r>
      <w:r>
        <w:rPr>
          <w:rFonts w:ascii="Times New Roman"/>
          <w:b w:val="false"/>
          <w:i w:val="false"/>
          <w:color w:val="000000"/>
          <w:sz w:val="28"/>
        </w:rPr>
        <w:t xml:space="preserve">
      </w:t>
      </w:r>
      <w:r>
        <w:rPr>
          <w:rFonts w:ascii="Times New Roman"/>
          <w:b w:val="false"/>
          <w:i w:val="false"/>
          <w:color w:val="000000"/>
          <w:sz w:val="28"/>
        </w:rPr>
        <w:t>10. Бұқаралық шараларды темiр жол, су және әуе көлiгiнiң объектiлерiнде, сондай-ақ мемлекеттiң қорғаныс қабiлетiн, қауiпсiздiгiн және халықтың тiршiлiгiн қамтамасыз ететiн ұйымдардың (қоғамдық көлiк, сумен, электр қуатымен, жылумен және басқа энергия көздерiмен жабдықтау) жанында, денсаулық сақтау мен бiлiм беру мекемелерiнiң жанында өткiзуге жол берiлмейдi.</w:t>
      </w:r>
      <w:r>
        <w:br/>
      </w:r>
      <w:r>
        <w:rPr>
          <w:rFonts w:ascii="Times New Roman"/>
          <w:b w:val="false"/>
          <w:i w:val="false"/>
          <w:color w:val="000000"/>
          <w:sz w:val="28"/>
        </w:rPr>
        <w:t xml:space="preserve">
      </w:t>
      </w:r>
      <w:r>
        <w:rPr>
          <w:rFonts w:ascii="Times New Roman"/>
          <w:b w:val="false"/>
          <w:i w:val="false"/>
          <w:color w:val="000000"/>
          <w:sz w:val="28"/>
        </w:rPr>
        <w:t>11. Егер: өтiнiш берiлмеген болса, тыйым салу туралы шешiм шығарылса, оларды өткiзу тәртiбі бұзылған жағдайда, сондай-ақ азаматтардың өмiрi мен денсаулығына қауiп төнетiн, қоғамдық тәртiп бұзылатын жағдайда жиналыстар, митингiлер, шерулер, пикеттер мен демонстрациялар ауданның жергiлiктi атқарушы орган өкiлiнiң талап етуi бойынша тоқтатылады.</w:t>
      </w:r>
      <w:r>
        <w:br/>
      </w:r>
      <w:r>
        <w:rPr>
          <w:rFonts w:ascii="Times New Roman"/>
          <w:b w:val="false"/>
          <w:i w:val="false"/>
          <w:color w:val="000000"/>
          <w:sz w:val="28"/>
        </w:rPr>
        <w:t xml:space="preserve">
      </w:t>
      </w:r>
      <w:r>
        <w:rPr>
          <w:rFonts w:ascii="Times New Roman"/>
          <w:b w:val="false"/>
          <w:i w:val="false"/>
          <w:color w:val="000000"/>
          <w:sz w:val="28"/>
        </w:rPr>
        <w:t>12. Ауданның жергiлiктi атқарушы орган өкiлiнiң талабын орындаудан бас тартылған жағдайда оның нұсқауы бойынша iшкi iстер органдары тарапынан жиналысты, митингiнi, шерудi, пикет қоюды және демонстрацияны тоқтату бойынша қажеттi шаралар қабылданады.</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