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5054" w14:textId="7105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Бесқарағай ауданының бюджеті туралы" Бесқарағай аудандық мәслихатының 2015 жылғы 23 желтоқсандағы № 39/3-V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01 шілдедегі № 4/6-VI шешімі. Шығыс Қазақстан облысының Әділет департаментінде 2016 жылғы 12 шілдеде № 4599 болып тіркелді. Күші жойылды - Шығыс Қазақстан облысы Бесқарағай аудандық мәслихатының 2016 жылғы 23 желтоқсандағы № 8/2-VI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аудандық мәслихатының 23.12.2016 № 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Бесқарағай ауданының бюджеті туралы" Бесқарағай аудандық мәслихатының 2015 жылғы 23 желтоқсандағы № 39/3-V (нормативтік құқықтық актілерді мемлекеттік тіркеу Тізілімінде 4326 нөмірімен тіркелген, "Бесқарағай тынысы" газетінің 2016 жылғы 3 ақпандағы № 12-13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толыктырулар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түсімдер – 2889742,2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393820,0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15688,0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– 48731,0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2431503,2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2890279,2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 беру – 18621,0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22271,0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3650,0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сальдо-0,0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қаржы активтерін сатудан түсетін түсімдер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-19158,0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–19158,0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қосымшадағы І "Түсімдер"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"Салықтық түсімдер" 1 санаттағы "Тауарларға, жұмыстарға және қызметтерге салынатын iшкi салықтар" 05 сыныптағы "Кәсiпкерлiк және кәсiби қызметтi жүргiзгенi үшiн алынатын алымдар" 4 ішкі сынып "Жекелеген қызмет түрлерiмен айналысу құқығы үшiн алынатын лицензиялық алым" 02 ерекшелікпен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қосымшадағы ІІ "Шығындар"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"Жалпы сипаттағы мемлекеттiк қызметтер" 01 функционалдық тобы келесі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органның күрделі шығыстары" 123 022 бағдарламасы-7100,0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органның күрделі шығыстары" 452 018 бағдарламасы-3150,0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органның күрделі шығыстары" 495 003 бағдарламасы-2500,0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"Көлiк және коммуникация" 12 функционалдық тобы келесі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"Аудандық маңызы бар автомобиль жолдарын және елді-мекендердің көшелерін күрделі және орташа жөндеу" 495 045 бағдарламасы - 5047,8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2"/>
        <w:gridCol w:w="641"/>
        <w:gridCol w:w="852"/>
        <w:gridCol w:w="6148"/>
        <w:gridCol w:w="3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013"/>
        <w:gridCol w:w="1013"/>
        <w:gridCol w:w="5893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