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fcd6" w14:textId="e8bf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Бесқарағай ауданының бюджеті туралы" Бесқарағай аудандық мәслихатының 2015 жылғы 23 желтоқсандағы № 39/3-V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2016 жылғы 28 шілдедегі № 5/2-VI шешімі. Шығыс Қазақстан облысының Әділет департаментінде 2016 жылғы 09 тамызда № 4635 болып тіркелді. Күші жойылды - Шығыс Қазақстан облысы Бесқарағай аудандық мәслихатының 2016 жылғы 23 желтоқсандағы № 8/2-VI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Бесқарағай аудандық мәслихатының 23.12.2016 № 8/2-VI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Шығыс Қазақстан облыстық мәслихатының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2016 жылғы 14 шілдедегі № 5/37-VІ (нормативтік құқықтық актілерді мемлекеттік тіркеу Тізілімінде 4607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Бесқарағай ауданының бюджеті туралы" Бесқарағай аудандық мәслихатының 2015 жылғы 23 желтоқсандағы № 39/3-V (нормативтік құқықтық актілерді мемлекеттік тіркеу Тізілімінде 4326 нөмірімен тіркелген, "Бесқарағай тынысы" газетінің 2016 жылғы 3 ақпандағы № 12-13 сандарында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түсімдер – 2893573,2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– 393820,0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– 15688,0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– 48731,0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трансферттердің түсімдері – 2435334,2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– 2894110,2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 беру – 18621,0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– 22271,0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3650,0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сальдо-0,0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қаржы активтерін сатып алу – 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қаржы активтерін сатудан түсетін түсімдер – 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бюджеттің тапшылығы (профицит) – -19158,0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–19158,0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Бесқарағай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САДЫҚОВ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5/2-VІ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39/3-V шешіміне 1 қосымша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956"/>
        <w:gridCol w:w="956"/>
        <w:gridCol w:w="956"/>
        <w:gridCol w:w="5705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2893573,2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жерлерiне жеке тұлғалардан алынатын жер салығын қоспағанда,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бензин (авиациялықты қоспағанда) және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 алынатын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тіркелгені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 да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013"/>
        <w:gridCol w:w="1013"/>
        <w:gridCol w:w="5893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2894110,2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мен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трансферті есебінен республикалық бюджеттен бөлінген пайдаланылмаған нысалы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