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df39" w14:textId="22ed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Бесқарағай ауданының бюджеті туралы" Бесқарағай аудандық мәслихатының 2015 жылғы 23 желтоқсандағы № 39/3-V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2016 жылғы 14 қазандағы № 6/11-VI шешімі. Шығыс Қазақстан облысының Әділет департаментінде 2016 жылғы 19 қазанда № 4695 болып тіркелді. Күші жойылды - Шығыс Қазақстан облысы Бесқарағай аудандық мәслихатының 2016 жылғы 23 желтоқсандағы № 8/2-VI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аудандық мәслихатының 23.12.2016 № 8/2-VI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5 қазандағы № 6/57-VІ (нормативтік құқықтық актілерді мемлекеттік тіркеу Тізілімінде 4689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Бесқарағай ауданының бюджеті туралы" Бесқарағай аудандық мәслихатының 2015 жылғы 23 желтоқсандағы № 39/3-V (нормативтік құқықтық актілерді мемлекеттік тіркеу Тізілімінде 4326 нөмірімен тіркелген, "Бесқарағай тынысы" газетінің 2016 жылғы 3 ақпандағы № 12-13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түсімдер – 2901371,2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– 425571,0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15688,0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–16980,0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– 2443132,2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2901908,2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 беру – 18621,0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22271,0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3650,0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жасалатын операциялар бойынша сальдо-0,0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қаржы активтерін сатудан түсетін түсімдер – 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бюджеттің тапшылығы (профицит) – -19158,0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(профицитті пайдалану) –19158,0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"Шығындар"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"Ауыл, су, орман, балық шаруашылығы, ерекше қорғалатын табиғи аумақтар, қоршаған ортаны және жануарлар дүниесін қорғау, жер қатынастары" 10 функционалдық тобы келесі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"Алып қойылатын және жойылатын ауру жануарлардың, жануарлардан алынатын өнімдер мен шикізаттың құнын иелеріне өтеу" 473 008 бағдарламасы – 2500,0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6/11-VІ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040"/>
        <w:gridCol w:w="1040"/>
        <w:gridCol w:w="1040"/>
        <w:gridCol w:w="5292"/>
        <w:gridCol w:w="28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бензин (авиациялықты қоспағанда) және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980"/>
        <w:gridCol w:w="980"/>
        <w:gridCol w:w="5698"/>
        <w:gridCol w:w="2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мен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трансферті есебінен республикалық бюджеттен бөлінген пайдаланылмаған нысалы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