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9ef6" w14:textId="a159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Бесқарағай ауданының бюджеті туралы" Бесқарағай аудандық мәслихатының 2015 жылғы 23 желтоқсандағы № 39/3-V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2016 жылғы 5 желтоқсандағы № 7/2-VI шешімі. Шығыс Қазақстан облысының Әділет департаментінде 2016 жылғы 13 желтоқсанда № 4770 болып тіркелді. Күші жойылды - Шығыс Қазақстан облысы Бесқарағай аудандық мәслихатының 2016 жылғы 23 желтоқсандағы № 8/2-VI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Бесқарағай аудандық мәслихатының 23.12.2016 № 8/2-VI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Шығыс Қазақстан облыстық мәслихатының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2016 жылғы 15 қарашадағы № 7/71-VІ (нормативтік құқықтық актілерді мемлекеттік тіркеу Тізілімінде 4743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Бесқарағай ауданының бюджеті туралы" Бесқарағай аудандық мәслихатының 2015 жылғы 23 желтоқсандағы № 39/3-V (нормативтік құқықтық актілерді мемлекеттік тіркеу Тізілімінде 4326 нөмірімен тіркелген, "Бесқарағай тынысы" газетінің 2016 жылғы 3 ақпандағы № 12-13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түсімдер – 2908101,2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– 431571,0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– 15688,0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негізгі капиталды сатудан түсетін түсімдер –16980,0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түсімдері – 2443862,2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– 2908638,2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бюджеттік кредит беру – 18621,0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– 22271,0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3650,0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активтерімен жасалатын операциялар бойынша сальдо – 7000,0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қаржы активтерін сатып алу – 7000,0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қаржы активтерін сатудан түсетін түсімдер – 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бюджеттің тапшылығы (профицит) – -26158,0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 тапшылығын қаржыландыру (профицитті пайдалану) –26158,0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САДЫҚОВ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909"/>
        <w:gridCol w:w="1067"/>
        <w:gridCol w:w="1067"/>
        <w:gridCol w:w="5427"/>
        <w:gridCol w:w="29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2908101,2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жерлерiне жеке тұлғалардан алынатын жер салығын қоспағанда,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бензин (авиациялықты қоспағанда) және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 алынатын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тіркелгені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968"/>
        <w:gridCol w:w="968"/>
        <w:gridCol w:w="1112"/>
        <w:gridCol w:w="5632"/>
        <w:gridCol w:w="26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мен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трансферті есебінен республикалық бюджеттен бөлінген пайдаланылмаған нысалы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39/3-V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трансферттерге арналған соманы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7"/>
        <w:gridCol w:w="4095"/>
        <w:gridCol w:w="6358"/>
      </w:tblGrid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452051 бағдарлама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"Бесқарағай аудандық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"Бесқарағай ауылдық округі әкімінің аппараты" мемлекеттік мекемесі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"Баскөл ауылдық округі әкімінің аппараты" мемлекеттік мекемесі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"Беген ауылдық округі әкімінің аппараты" мемлекеттік мекемесі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"Глуховка ауылдық округі әкімінің аппараты" мемлекеттік мекемесі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"Долон ауылдық округі әкімінің аппараты" мемлекеттік мекемесі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"Ерназар ауылдық округі әкімінің аппараты" мемлекеттік мекемесі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"Жетіжар ауылдық округі әкімінің аппараты" мемлекеттік мекемесі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"Канонерка ауылдық округі әкімінің аппараты" мемлекеттік мекемесі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"Қарабас ауылдық округі әкімінің аппараты" мемлекеттік мекемесі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"М-Владимировка ауылдық округі әкімінің аппараты" мемлекеттік мекемесі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