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91c2" w14:textId="2fb9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ауданы Ерназар ауылдық округінің Ерназар және Морозовский лесхоз ауылдарының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Ерназар ауылдық округі әкімінің 2016 жылғы 30 наурыздағы № 1 шешімі. Шығыс Қазақстан облысының Әділет департаментінде 2016 жылғы 13 сәуірде № 4490 болып тіркелді. Күші жойылды - Шығыс Қазақстан облысы Бесқарағай ауданы Ерназар ауылдық округі әкімінің 2017 жылғы 12 қаңтардағы № 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Бесқарағай ауданы Ерназар ауылдық округі әкімінің 12.01.2017 № 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ветеринариялық бақылау және қадағалау Комитетінің Бесқарағай аудандық аумақтық инспекциясы басшысының 2016 жылғы 1 наурыздағы №37 ұсынысы негізінде Ерназар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Ұсақ қара малдардан сарып ауруының шығуына байланысты Бесқарағай ауданы Ерназар ауылдық округінің Ерназар және Морозовский лесхоз ауылдарының аумағында шектеу іс-шаралары орнатылсын.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Ерназар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Заденов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