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5ff6" w14:textId="83f5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2016 жылғы 26 ақпандағы № 33 қаулысы. Шығыс Қазақстан облысының Әділет департаментінде 2016 жылғы 17 наурызда № 4422 болып тіркелді. Күші жойылды - Шығыс Қазақстан облысы Бородулиха ауданы әкімдігінің 2016 жылғы 23 қыркүйектегі № 172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Бородулиха ауданы әкімдігінің 23.09.2016 № 172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Казақстан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– тармағына,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Мәжілісінің, облыстық және аудандық мәслихаттардың депутаттығына барлық кандидаттар үшін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Р.А.Атаеваға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Бородулиха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жылы " 26 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26 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Мәжілісінің, облыстық және аудандық мәслихаттардың депутаттығына барлық кандидаттар үшін үгіттік баспа материалдарын орналастыру үшін орын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5"/>
        <w:gridCol w:w="10173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және ауылдық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 Мәжілісінің, облыстық және аудандық мәслихаттардың депутаттығына барлық кандидаттар үшін үгіттік баспа материалдарын орналастыру үшін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"Семей Орманы" мемлекеттік орман табиғи резерваты мемлекеттік мекемесі конторасының алдыңғы жағында, "Абай атындағы толық емес орта мектеп" коммуналдық мемлекеттік мекемесінің фойесінде.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Николай Островский атындағы орта мектеп коммуналдық мемлекеттік мекемесінің алдыңғы жағында, " қазақ орта мектебі" коммуналдық мемлекеттік мекемесінің фойесінде, " қарттар мен мүгедектерге арналған жалпы үлгідегі медициналық - әлеуметтік мекеме" коммуналдық мемлекеттік мекемесінің фойесінде.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 аудандық мәдениет бөлімінің мәдениет үйі" коммуналдық мемлекеттік қазыналық кәсіпорынның оң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ауылы: мал шаруашылығы кешенінің әкімшілік ғимаратында.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ауылы: "Успенская негізгі орта мектеп"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Қазақстан Республикасы Ішкі істер министрлігінің Шығыс Қазақстан облысы Ішкі істер департаментінің  аудандық ішкі істер бөлімі ғимаратының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станциясы: "Ауыл орта мектебі" коммуналдық мемлекеттік мекемесінің солтүстік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Коростели ауылы: "Коростели орта мектебі" коммуналдық мемлекеттік мекемесінің оң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"Киров атындағы орта мектеп" коммуналдық мемлекеттік мекемесінің акт залында.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Ивановка ауылы: "Ивановка орта мектебі" коммуналдық мемлекеттік мекемесі ғимаратының солтүстік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Березовка санаторийі: "Березовка" шипажайы асханасының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подхозы: " аудандық мәдениет бөлімінің мәдениет үйі" коммуналдық мемлекеттік қазыналық кәсіпорынның жанындағы ауылдық клубтың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Переменовка ауылы: "Переменовка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Андроновка ауылы: "Андроновка орта мектебі" коммуналдық мемлекеттік мекемесінің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Орловка ауылы: "Орловка бастауыш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Шелехово ауылы: "Шелеховка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Орловка ауылы: "Шығыс Қазақстан облысы  ауданының ветеринария қызметі" коммуналдық мемлекеттік кәсіпорынның жанындағы  ауылдық округінің ветеринарлық пунктінің батыс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Камышенка ауылы: "Камышенка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ауылы: медициналық пунктің солтүстік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Романовка ауылы: медициналық пунктің солтүстік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ауылы: "Белағаш орта мектебі" коммуналдық мемлекеттік мекемесінің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Зенковка ауылы: "Кранополь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 аудандық мәдениет бөлімінің мәдениет үйі" коммуналдық мемлекеттік қазыналық кәсіпорынның жанындағы ауылдық клубтың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Сарноғай ауылы: медициналық пункт ғимаратының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Петропавловка ауылы: "Төлеубай Аманов атындағы орта мектеп"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Мещанка ауылы: "Мещанка бастауыш мектебі" коммуналдық мемлекеттік мекемесінің сол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Изатулла ауылы: "Семей Орманы" мемлекеттік орман табиғи резерваты мемлекеттік мекемесі конторасының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Зубаир ауылы: "Зубаир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Байтанат ауылы: "Байтанат бастауыш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Михайличенково ауылы: " аудандық мәдениет бөлімінің мәдениет үйі" коммуналдық мемлекеттік қазыналық кәсіпорынның жанындағы Андреевка ауылдық округінің мәдениет үйінің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"Комаров атындағы орта мектеп"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Гагарин көшесі 121 В мекенжайы бойынша ауылдық клуб ғимаратында.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"Красный партизан шаруа қожалығы" жауапкершілігі шектеу серіктестігі конторасының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Солоновка ауылы: " аудандық мәдениет бөлімінің мәдениет үйі" коммуналдық мемлекеттік қазыналық кәсіпорынның жанындағы ауылдық клуб ғимаратының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Пролетарка ауылы: "Пролетарка орта мектебі" коммуналдық мемлекеттік мекемесінің фойесінде.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 ауылы: "Песчанка орта мектебі" коммуналдық мемлекеттік мекемесінің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Пятилетка ауылы: "2 Пятилетка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 орта мектебі" коммуналдық мемлекеттік мекемесінің алдыңғы жағында, " аудандық мәдениет бөлімінің мәдениет үйі" коммуналдық мемлекеттік қазыналық кәсіпорынның жанындағы мәдениет үйінің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Боровлянка ауылы: "Семей Орманы" мемлекеттік орман табиғи резерваты мемлекеттік мекемесі конторасының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Пол-Лог ауылы: "Ольга" дүкенінің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ауылы: "Қазақтелеком" акционерлік қоғамы ғимаратының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Речное ауылы: сүт қабылдау пунктінің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Уба-Форпост ауылы: "Уба-Форпост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Буркотов ауылы: " аудандық мәдениет бөлімінің мәдениет үйі" коммуналдық мемлекеттік қазыналық кәсіпорынның жанындағы ауылдық клубтың алдыңғы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Сахновка ауылы: "Сахновское" жауапкершілігі шектеулі серіктестік конторының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кенттік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кенті: " орта мектебі" коммуналдық мемлекеттік мекемесінің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кенті: " кентінің мектеп лицейі" коммуналдық мемлекеттік мекемесінің алдыңғы жағында, "Юность" дүкенінің маңайында.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кенті: " аудандық мәдениет үйі" коммуналдық мемлекеттік қазыналық кәсіпорынның жанындағы "Метталург" мәдениет үйінің алдыңғы жағында.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