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d034" w14:textId="681d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2016 жылғы 26 ақпандағы № 35 қаулысы. Шығыс Қазақстан облысының Әділет департаментінде 2016 жылғы 30 наурызда № 4455 болып тіркелді. Күші жойылды - Шығыс Қазақстан облысы Бородулиха ауданы әкімдігінің 2017 жылғы 13 наурыздығы № 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 әкімдігінің 13.03.2017 № 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Бородулиха ауданының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аудан бойынша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"Бородулиха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Шығыс Қазақстан облысы Бородулиха ауданы әкімдігінің 2015 жылғы 25 тамыздағы № 208 (нормативтік құқықтық актілерді мемлекеттік тіркеу тізіліменде № 4151 тіркелген, аудандық "Аудан тынысы" газетінің 2015 жылғы 2 қазандағы № 80 (589), "Пульс района" газетінің 2015 жылғы 2 қазандағы № 80 (6908))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ақпан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511"/>
        <w:gridCol w:w="1511"/>
        <w:gridCol w:w="1511"/>
        <w:gridCol w:w="990"/>
        <w:gridCol w:w="991"/>
        <w:gridCol w:w="1512"/>
        <w:gridCol w:w="1512"/>
        <w:gridCol w:w="1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жұмсалған шығынның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ата-ананың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