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39cd" w14:textId="0b83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2016 жылғы 17 қарашадағы № 231 қаулысы. Шығыс Қазақстан облысының Әділет департаментінде 2016 жылғы 28 желтоқсанда № 4781 болып тіркелді. Күші жойылды - Шығыс Қазақстан облысы Бородулиха ауданы әкімдігінің 2019 жылғы 26 наурыздағы № 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Бородулиха ауданы әкімдігінің 26.03.2019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"Қазақстан Республикасында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Е.Ж.Селихановқа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Бичуинов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"17" 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қаулысына 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Бородулиха ауданы әкімдігінің 07.11.2017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2"/>
        <w:gridCol w:w="7428"/>
      </w:tblGrid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жұмыскерлерінің тізімдік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 квотасының мөлшері (%)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елуден жүз адамға дейін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бірден екі жүз елу адамға дейін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бірден жоғары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