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a939ff" w14:textId="6a939f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Глубокое ауданында мүгедектігі бар балалар қатарындағы кемтар балаларды жеке оқыту жоспары бойынша үйде оқытуға жұмсаған шығындарын өндіріп алулар тәртібі мен мөлшерін айқындау туралы</w:t>
      </w:r>
    </w:p>
    <w:p>
      <w:pPr>
        <w:spacing w:after="0"/>
        <w:ind w:left="0"/>
        <w:jc w:val="both"/>
      </w:pPr>
      <w:r>
        <w:rPr>
          <w:rFonts w:ascii="Times New Roman"/>
          <w:b w:val="false"/>
          <w:i w:val="false"/>
          <w:color w:val="000000"/>
          <w:sz w:val="28"/>
        </w:rPr>
        <w:t>Шығыс Қазақстан облысы Глубокое аудандық мәслихатының 2016 жылғы 30 қарашадағы № 7/4-VI шешімі. Шығыс Қазақстан облысының Әділет департаментінде 2016 жылғы 28 желтоқсанда № 4795 болып тіркелді</w:t>
      </w:r>
    </w:p>
    <w:p>
      <w:pPr>
        <w:spacing w:after="0"/>
        <w:ind w:left="0"/>
        <w:jc w:val="both"/>
      </w:pPr>
      <w:r>
        <w:rPr>
          <w:rFonts w:ascii="Times New Roman"/>
          <w:b w:val="false"/>
          <w:i w:val="false"/>
          <w:color w:val="ff0000"/>
          <w:sz w:val="28"/>
        </w:rPr>
        <w:t xml:space="preserve">
      Ескерту. Тақырып жаңа редакцияда - Шығыс Қазақстан облысы Глубокое аудандық мәслихатының 05.07.2023 </w:t>
      </w:r>
      <w:r>
        <w:rPr>
          <w:rFonts w:ascii="Times New Roman"/>
          <w:b w:val="false"/>
          <w:i w:val="false"/>
          <w:color w:val="ff0000"/>
          <w:sz w:val="28"/>
        </w:rPr>
        <w:t>№ 3/7-VIII</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p>
      <w:pPr>
        <w:spacing w:after="0"/>
        <w:ind w:left="0"/>
        <w:jc w:val="both"/>
      </w:pPr>
      <w:r>
        <w:rPr>
          <w:rFonts w:ascii="Times New Roman"/>
          <w:b w:val="false"/>
          <w:i w:val="false"/>
          <w:color w:val="000000"/>
          <w:sz w:val="28"/>
        </w:rPr>
        <w:t>
      РҚАО-ның ескертпесі.</w:t>
      </w:r>
    </w:p>
    <w:p>
      <w:pPr>
        <w:spacing w:after="0"/>
        <w:ind w:left="0"/>
        <w:jc w:val="both"/>
      </w:pPr>
      <w:r>
        <w:rPr>
          <w:rFonts w:ascii="Times New Roman"/>
          <w:b w:val="false"/>
          <w:i w:val="false"/>
          <w:color w:val="000000"/>
          <w:sz w:val="28"/>
        </w:rPr>
        <w:t>
      Құжаттың мәтінінде түпнұсқаның пунктуациясы мен орфографиясы сақталған.</w:t>
      </w:r>
    </w:p>
    <w:bookmarkStart w:name="z8" w:id="0"/>
    <w:p>
      <w:pPr>
        <w:spacing w:after="0"/>
        <w:ind w:left="0"/>
        <w:jc w:val="both"/>
      </w:pPr>
      <w:r>
        <w:rPr>
          <w:rFonts w:ascii="Times New Roman"/>
          <w:b w:val="false"/>
          <w:i w:val="false"/>
          <w:color w:val="000000"/>
          <w:sz w:val="28"/>
        </w:rPr>
        <w:t xml:space="preserve">
      Қазақстан Қазақстан Республикасының "Кемтар балаларды әлеуметтiк және медициналық-педагогикалық түзеу арқылы қолдау туралы" Заңының </w:t>
      </w:r>
      <w:r>
        <w:rPr>
          <w:rFonts w:ascii="Times New Roman"/>
          <w:b w:val="false"/>
          <w:i w:val="false"/>
          <w:color w:val="000000"/>
          <w:sz w:val="28"/>
        </w:rPr>
        <w:t>16-бабының</w:t>
      </w:r>
      <w:r>
        <w:rPr>
          <w:rFonts w:ascii="Times New Roman"/>
          <w:b w:val="false"/>
          <w:i w:val="false"/>
          <w:color w:val="000000"/>
          <w:sz w:val="28"/>
        </w:rPr>
        <w:t xml:space="preserve"> 4) тармақшасына, Қазақстан Республикасының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6-бабы</w:t>
      </w:r>
      <w:r>
        <w:rPr>
          <w:rFonts w:ascii="Times New Roman"/>
          <w:b w:val="false"/>
          <w:i w:val="false"/>
          <w:color w:val="000000"/>
          <w:sz w:val="28"/>
        </w:rPr>
        <w:t xml:space="preserve"> 1-тармағының 15)-тармақшасына сәйкес, Глубокое аудандық мәслихаты </w:t>
      </w:r>
      <w:r>
        <w:rPr>
          <w:rFonts w:ascii="Times New Roman"/>
          <w:b/>
          <w:i w:val="false"/>
          <w:color w:val="000000"/>
          <w:sz w:val="28"/>
        </w:rPr>
        <w:t>ШЕШТІ</w:t>
      </w:r>
      <w:r>
        <w:rPr>
          <w:rFonts w:ascii="Times New Roman"/>
          <w:b w:val="false"/>
          <w:i w:val="false"/>
          <w:color w:val="000000"/>
          <w:sz w:val="28"/>
        </w:rPr>
        <w:t>:</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Шығыс Қазақстан облысы Глубокое аудандық мәслихатының 05.07.2023 </w:t>
      </w:r>
      <w:r>
        <w:rPr>
          <w:rFonts w:ascii="Times New Roman"/>
          <w:b w:val="false"/>
          <w:i w:val="false"/>
          <w:color w:val="000000"/>
          <w:sz w:val="28"/>
        </w:rPr>
        <w:t>№ 3/7-VIII</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10" w:id="1"/>
    <w:p>
      <w:pPr>
        <w:spacing w:after="0"/>
        <w:ind w:left="0"/>
        <w:jc w:val="both"/>
      </w:pPr>
      <w:r>
        <w:rPr>
          <w:rFonts w:ascii="Times New Roman"/>
          <w:b w:val="false"/>
          <w:i w:val="false"/>
          <w:color w:val="000000"/>
          <w:sz w:val="28"/>
        </w:rPr>
        <w:t xml:space="preserve">
      1.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Глубокое ауданында мүгедектігі бар балалар қатарындағы кемтар балаларды жеке оқыту жоспары бойынша үйде оқытуға жұмсаған шығындарын өндіріп алулар тәртібі мен мөлшері айқындалсын.</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Шығыс Қазақстан облысы Глубокое аудандық мәслихатының 05.07.2023 </w:t>
      </w:r>
      <w:r>
        <w:rPr>
          <w:rFonts w:ascii="Times New Roman"/>
          <w:b w:val="false"/>
          <w:i w:val="false"/>
          <w:color w:val="000000"/>
          <w:sz w:val="28"/>
        </w:rPr>
        <w:t>№ 3/7-VIII</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2. Алынып тасталды - Шығыс Қазақстан облысы Глубокое аудандық мәслихатының 23.08.2022 </w:t>
      </w:r>
      <w:r>
        <w:rPr>
          <w:rFonts w:ascii="Times New Roman"/>
          <w:b w:val="false"/>
          <w:i w:val="false"/>
          <w:color w:val="000000"/>
          <w:sz w:val="28"/>
        </w:rPr>
        <w:t>№ 23/2-VII</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14" w:id="2"/>
    <w:p>
      <w:pPr>
        <w:spacing w:after="0"/>
        <w:ind w:left="0"/>
        <w:jc w:val="both"/>
      </w:pPr>
      <w:r>
        <w:rPr>
          <w:rFonts w:ascii="Times New Roman"/>
          <w:b w:val="false"/>
          <w:i w:val="false"/>
          <w:color w:val="000000"/>
          <w:sz w:val="28"/>
        </w:rPr>
        <w:t>
      3. Осы шешім 2017 жылдың 1 қаңтарынан бастап қолданысқа енгізіледі.</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Сессия төрағасы, </w:t>
            </w:r>
          </w:p>
          <w:p>
            <w:pPr>
              <w:spacing w:after="20"/>
              <w:ind w:left="20"/>
              <w:jc w:val="both"/>
            </w:pPr>
          </w:p>
          <w:p>
            <w:pPr>
              <w:spacing w:after="20"/>
              <w:ind w:left="20"/>
              <w:jc w:val="both"/>
            </w:pPr>
            <w:r>
              <w:rPr>
                <w:rFonts w:ascii="Times New Roman"/>
                <w:b w:val="false"/>
                <w:i/>
                <w:color w:val="000000"/>
                <w:sz w:val="20"/>
              </w:rPr>
              <w:t xml:space="preserve">Глубокое аудандық </w:t>
            </w:r>
          </w:p>
          <w:p>
            <w:pPr>
              <w:spacing w:after="20"/>
              <w:ind w:left="20"/>
              <w:jc w:val="both"/>
            </w:pPr>
            <w:r>
              <w:rPr>
                <w:rFonts w:ascii="Times New Roman"/>
                <w:b w:val="false"/>
                <w:i/>
                <w:color w:val="000000"/>
                <w:sz w:val="20"/>
              </w:rPr>
              <w:t>мәслихатының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Баймульдинов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Глубокое </w:t>
            </w:r>
            <w:r>
              <w:br/>
            </w:r>
            <w:r>
              <w:rPr>
                <w:rFonts w:ascii="Times New Roman"/>
                <w:b w:val="false"/>
                <w:i w:val="false"/>
                <w:color w:val="000000"/>
                <w:sz w:val="20"/>
              </w:rPr>
              <w:t xml:space="preserve">аудандық мәслихатының </w:t>
            </w:r>
            <w:r>
              <w:br/>
            </w:r>
            <w:r>
              <w:rPr>
                <w:rFonts w:ascii="Times New Roman"/>
                <w:b w:val="false"/>
                <w:i w:val="false"/>
                <w:color w:val="000000"/>
                <w:sz w:val="20"/>
              </w:rPr>
              <w:t xml:space="preserve">2016 жылғы 30 қарашадағы </w:t>
            </w:r>
            <w:r>
              <w:br/>
            </w:r>
            <w:r>
              <w:rPr>
                <w:rFonts w:ascii="Times New Roman"/>
                <w:b w:val="false"/>
                <w:i w:val="false"/>
                <w:color w:val="000000"/>
                <w:sz w:val="20"/>
              </w:rPr>
              <w:t>№ 7/4-VІ шешіміне қосымша</w:t>
            </w:r>
          </w:p>
        </w:tc>
      </w:tr>
    </w:tbl>
    <w:p>
      <w:pPr>
        <w:spacing w:after="0"/>
        <w:ind w:left="0"/>
        <w:jc w:val="left"/>
      </w:pPr>
      <w:r>
        <w:rPr>
          <w:rFonts w:ascii="Times New Roman"/>
          <w:b/>
          <w:i w:val="false"/>
          <w:color w:val="000000"/>
        </w:rPr>
        <w:t xml:space="preserve"> Глубокое ауданында мүгедектігі бар балалар қатарындағы кемтар балаларды жеке оқыту жоспары бойынша үйде оқытуға жұмсаған шығындарын өндіріп алулар тәртібі мен мөлшері</w:t>
      </w:r>
    </w:p>
    <w:p>
      <w:pPr>
        <w:spacing w:after="0"/>
        <w:ind w:left="0"/>
        <w:jc w:val="both"/>
      </w:pPr>
      <w:r>
        <w:rPr>
          <w:rFonts w:ascii="Times New Roman"/>
          <w:b w:val="false"/>
          <w:i w:val="false"/>
          <w:color w:val="ff0000"/>
          <w:sz w:val="28"/>
        </w:rPr>
        <w:t xml:space="preserve">
      Ескерту. Шешім қосымшамен толықтырылды - Шығыс Қазақстан облысы Глубокое аудандық мәслихатының 23.08.2022 </w:t>
      </w:r>
      <w:r>
        <w:rPr>
          <w:rFonts w:ascii="Times New Roman"/>
          <w:b w:val="false"/>
          <w:i w:val="false"/>
          <w:color w:val="ff0000"/>
          <w:sz w:val="28"/>
        </w:rPr>
        <w:t>№ 23/2-VII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жаңа редакцияда - Шығыс Қазақстан облысы Глубокое аудандық мәслихатының 05.07.2023 </w:t>
      </w:r>
      <w:r>
        <w:rPr>
          <w:rFonts w:ascii="Times New Roman"/>
          <w:b w:val="false"/>
          <w:i w:val="false"/>
          <w:color w:val="ff0000"/>
          <w:sz w:val="28"/>
        </w:rPr>
        <w:t>№ 3/7-VIII</w:t>
      </w:r>
      <w:r>
        <w:rPr>
          <w:rFonts w:ascii="Times New Roman"/>
          <w:b w:val="false"/>
          <w:i w:val="false"/>
          <w:color w:val="ff0000"/>
          <w:sz w:val="28"/>
        </w:rPr>
        <w:t xml:space="preserve"> шешімдерімен (алғашқы ресми жарияланған күнінен кейін күнтізбелік он күн өткен соң қолданысқа енгізіледі).</w:t>
      </w:r>
    </w:p>
    <w:bookmarkStart w:name="z19" w:id="3"/>
    <w:p>
      <w:pPr>
        <w:spacing w:after="0"/>
        <w:ind w:left="0"/>
        <w:jc w:val="both"/>
      </w:pPr>
      <w:r>
        <w:rPr>
          <w:rFonts w:ascii="Times New Roman"/>
          <w:b w:val="false"/>
          <w:i w:val="false"/>
          <w:color w:val="000000"/>
          <w:sz w:val="28"/>
        </w:rPr>
        <w:t xml:space="preserve">
      1. Осы Глубокое ауданында мүгедектігі бар балалар қатарындағы кемтар балаларды жеке оқыту жоспары бойынша үйде оқытуға жұмсаған шығындарын өндіріп алулар тәртібі мен мөлшері Қазақстан Республикасы Еңбек және әлеуметтік қорғау министрінің 2021 жылғы 25 наурыздағы № 84 "Әлеуметтік еңбек саласында мемлекеттік қызметтерді көрсетудің кейбір мәселелері туралы" бұйрығымен бекітілген, "Мүгедектігі бар балаларды үйде оқытуға жұмсалған шығындарды өтеу" мемлекеттік қызмет көрсету </w:t>
      </w:r>
      <w:r>
        <w:rPr>
          <w:rFonts w:ascii="Times New Roman"/>
          <w:b w:val="false"/>
          <w:i w:val="false"/>
          <w:color w:val="000000"/>
          <w:sz w:val="28"/>
        </w:rPr>
        <w:t>қағидаларына</w:t>
      </w:r>
      <w:r>
        <w:rPr>
          <w:rFonts w:ascii="Times New Roman"/>
          <w:b w:val="false"/>
          <w:i w:val="false"/>
          <w:color w:val="000000"/>
          <w:sz w:val="28"/>
        </w:rPr>
        <w:t xml:space="preserve"> (Нормативтік құқықтық актілерді мемлекеттік тіркеу тізілімінде № 22394 болып тіркелген) (бұдан әрі-шығындарды өтеу қағидалары) сәйкес әзірленді.</w:t>
      </w:r>
    </w:p>
    <w:bookmarkEnd w:id="3"/>
    <w:bookmarkStart w:name="z20" w:id="4"/>
    <w:p>
      <w:pPr>
        <w:spacing w:after="0"/>
        <w:ind w:left="0"/>
        <w:jc w:val="both"/>
      </w:pPr>
      <w:r>
        <w:rPr>
          <w:rFonts w:ascii="Times New Roman"/>
          <w:b w:val="false"/>
          <w:i w:val="false"/>
          <w:color w:val="000000"/>
          <w:sz w:val="28"/>
        </w:rPr>
        <w:t>
      2. Жеке жоспар бойынша мүгедектігі бар балалар қатарындағы кемтар балаларды үйде оқытуға жұмсаған шығындарды өтеуді (бұдан әрі - оқытуға жұмсаған шығындарын өтеу) "Глубокое ауданының жұмыспен қамту және әлеуметтік бағдарламалар бөлімі" мемлекеттік мекемесі мүгедектігі бар баланың үйде оқу фактісін растайтын оқу орнының анықтамасы негізінде жүргізеді.</w:t>
      </w:r>
    </w:p>
    <w:bookmarkEnd w:id="4"/>
    <w:bookmarkStart w:name="z21" w:id="5"/>
    <w:p>
      <w:pPr>
        <w:spacing w:after="0"/>
        <w:ind w:left="0"/>
        <w:jc w:val="both"/>
      </w:pPr>
      <w:r>
        <w:rPr>
          <w:rFonts w:ascii="Times New Roman"/>
          <w:b w:val="false"/>
          <w:i w:val="false"/>
          <w:color w:val="000000"/>
          <w:sz w:val="28"/>
        </w:rPr>
        <w:t>
      3. Оқытуға шығындарды өтеу өтініш берілген айдан бастап мүгедектігі бар баланы оқыту фактісін растайтын оқу орнынан анықтамада көрсетілген мерзім аяқталған айға дейін әр балаға ай сайын 10 (он) айлық есептік көрсеткіш мөлшерінде жүргізіледі.</w:t>
      </w:r>
    </w:p>
    <w:bookmarkEnd w:id="5"/>
    <w:bookmarkStart w:name="z22" w:id="6"/>
    <w:p>
      <w:pPr>
        <w:spacing w:after="0"/>
        <w:ind w:left="0"/>
        <w:jc w:val="both"/>
      </w:pPr>
      <w:r>
        <w:rPr>
          <w:rFonts w:ascii="Times New Roman"/>
          <w:b w:val="false"/>
          <w:i w:val="false"/>
          <w:color w:val="000000"/>
          <w:sz w:val="28"/>
        </w:rPr>
        <w:t>
      4. Үйде оқытуға жұмсаған шығындарды өтеу (толық мемлекеттің қамсыздандыруындағы мүгедектігі бар балалардан және оларға қатысты ата-аналары ата-ана құқығынан айырылған мүгедектігі бар балалардан басқа) отбасының табысына қарамастан, мүгедектігі бар балалардың ата-анасының біреуіне немесе өзге де заңды өкілдеріне беріледі.</w:t>
      </w:r>
    </w:p>
    <w:bookmarkEnd w:id="6"/>
    <w:bookmarkStart w:name="z23" w:id="7"/>
    <w:p>
      <w:pPr>
        <w:spacing w:after="0"/>
        <w:ind w:left="0"/>
        <w:jc w:val="both"/>
      </w:pPr>
      <w:r>
        <w:rPr>
          <w:rFonts w:ascii="Times New Roman"/>
          <w:b w:val="false"/>
          <w:i w:val="false"/>
          <w:color w:val="000000"/>
          <w:sz w:val="28"/>
        </w:rPr>
        <w:t>
      5. Оқытуға жұмсаған шығындарды өндіріп алуды тоқтатуға әкеп соққан жағдайларда (мүгедектігі бар баланың он сегіз жасқа толуы; мемлекеттік мекемелерде оқыту кезеңінде мүгедектігі бар баланың мүгедектік мерзімінің аяқталуы; мүгедектігі бар баланың қайтыс болуы) төлемдер тиісті жағдайлар туындағаннан кейінгі айдан бастап тоқтатылады.</w:t>
      </w:r>
    </w:p>
    <w:bookmarkEnd w:id="7"/>
    <w:bookmarkStart w:name="z24" w:id="8"/>
    <w:p>
      <w:pPr>
        <w:spacing w:after="0"/>
        <w:ind w:left="0"/>
        <w:jc w:val="both"/>
      </w:pPr>
      <w:r>
        <w:rPr>
          <w:rFonts w:ascii="Times New Roman"/>
          <w:b w:val="false"/>
          <w:i w:val="false"/>
          <w:color w:val="000000"/>
          <w:sz w:val="28"/>
        </w:rPr>
        <w:t xml:space="preserve">
      6. Бас тарту үшін негіздер және оқу шығындарын өндіріп алу үшін қажетті құжаттар тізбесі шығындарды өтеу қағидаларының </w:t>
      </w:r>
      <w:r>
        <w:rPr>
          <w:rFonts w:ascii="Times New Roman"/>
          <w:b w:val="false"/>
          <w:i w:val="false"/>
          <w:color w:val="000000"/>
          <w:sz w:val="28"/>
        </w:rPr>
        <w:t>3-қосымшасына</w:t>
      </w:r>
      <w:r>
        <w:rPr>
          <w:rFonts w:ascii="Times New Roman"/>
          <w:b w:val="false"/>
          <w:i w:val="false"/>
          <w:color w:val="000000"/>
          <w:sz w:val="28"/>
        </w:rPr>
        <w:t xml:space="preserve"> сәйкес "Мүгедектігі бар балаларды үйде оқытуға жұмсалған шығындарды өтеу" мемлекеттік қызмет көрсетуге қойылатын негізгі талаптар тізбесінде көрсетілген.</w:t>
      </w:r>
    </w:p>
    <w:bookmarkEnd w:id="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