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9f06" w14:textId="1279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2015 жылғы 23 желтоқсандағы "2016-2018 жылдарға арналған Жарма ауданының бюджеті туралы" № 35/283-V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2016 жылғы 7 маусымдағы № 4/24-VI шешімі. Шығыс Қазақстан облысының Әділет департаментінде 2016 жылғы 15 маусымда № 4563 болып тіркелді. Күші жойылды - Шығыс Қазақстан облысы Жарма аудандық мәслихатының 2016 жылғы 22 желтоқсандағы № 9/66-VI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Жарма аудандық мәслихатының 22.12.2016 № 9/66-VI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Шығыс Қазақстан облыстық мәслихатының 2016 жылғы 24 мамырдағы № 3/24-VІ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4553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Жарма ауданының бюджеті туралы" Жарма аудандық мәслихатының 2015 жылғы 23 желтоқсандағы № 35/283-V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4332 болып тіркелген, "Қалба тынысы" газетінің 2016 жылғы 21 қаңтардағы № 5 санында жарияланды)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2016-2018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5113639,3 мың теңге, соның ішінде:</w:t>
      </w:r>
      <w:r>
        <w:br/>
      </w:r>
      <w:r>
        <w:rPr>
          <w:rFonts w:ascii="Times New Roman"/>
          <w:b w:val="false"/>
          <w:i w:val="false"/>
          <w:color w:val="000000"/>
          <w:sz w:val="28"/>
        </w:rPr>
        <w:t>
      салықтық түсімдер – 1204019,3 мың теңге;</w:t>
      </w:r>
      <w:r>
        <w:br/>
      </w:r>
      <w:r>
        <w:rPr>
          <w:rFonts w:ascii="Times New Roman"/>
          <w:b w:val="false"/>
          <w:i w:val="false"/>
          <w:color w:val="000000"/>
          <w:sz w:val="28"/>
        </w:rPr>
        <w:t>
      салықтық емес түсімдер – 9457,0 мың теңге;</w:t>
      </w:r>
      <w:r>
        <w:br/>
      </w:r>
      <w:r>
        <w:rPr>
          <w:rFonts w:ascii="Times New Roman"/>
          <w:b w:val="false"/>
          <w:i w:val="false"/>
          <w:color w:val="000000"/>
          <w:sz w:val="28"/>
        </w:rPr>
        <w:t>
      негізгі капиталды сатудан түсетін түсімдер – 4065,0 мың теңге;</w:t>
      </w:r>
      <w:r>
        <w:br/>
      </w:r>
      <w:r>
        <w:rPr>
          <w:rFonts w:ascii="Times New Roman"/>
          <w:b w:val="false"/>
          <w:i w:val="false"/>
          <w:color w:val="000000"/>
          <w:sz w:val="28"/>
        </w:rPr>
        <w:t>
      трансферттердің түсімдері – 3896098,0 мың теңге;</w:t>
      </w:r>
      <w:r>
        <w:br/>
      </w:r>
      <w:r>
        <w:rPr>
          <w:rFonts w:ascii="Times New Roman"/>
          <w:b w:val="false"/>
          <w:i w:val="false"/>
          <w:color w:val="000000"/>
          <w:sz w:val="28"/>
        </w:rPr>
        <w:t>
      2) шығындар – 5265535,9 мың теңге;</w:t>
      </w:r>
      <w:r>
        <w:br/>
      </w:r>
      <w:r>
        <w:rPr>
          <w:rFonts w:ascii="Times New Roman"/>
          <w:b w:val="false"/>
          <w:i w:val="false"/>
          <w:color w:val="000000"/>
          <w:sz w:val="28"/>
        </w:rPr>
        <w:t>
      3) таза бюджеттік кредит беру – 21696,0 мың теңге, соның ішінде:</w:t>
      </w:r>
      <w:r>
        <w:br/>
      </w:r>
      <w:r>
        <w:rPr>
          <w:rFonts w:ascii="Times New Roman"/>
          <w:b w:val="false"/>
          <w:i w:val="false"/>
          <w:color w:val="000000"/>
          <w:sz w:val="28"/>
        </w:rPr>
        <w:t>
      бюджеттік кредиттер – 34996,0 мың теңге;</w:t>
      </w:r>
      <w:r>
        <w:br/>
      </w:r>
      <w:r>
        <w:rPr>
          <w:rFonts w:ascii="Times New Roman"/>
          <w:b w:val="false"/>
          <w:i w:val="false"/>
          <w:color w:val="000000"/>
          <w:sz w:val="28"/>
        </w:rPr>
        <w:t xml:space="preserve">
      бюджеттік кредиттерді өтеу – 13300,0 мың теңге; </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5) бюджет тапшылығы (профициті) – -173592,6 мың теңге;</w:t>
      </w:r>
      <w:r>
        <w:br/>
      </w:r>
      <w:r>
        <w:rPr>
          <w:rFonts w:ascii="Times New Roman"/>
          <w:b w:val="false"/>
          <w:i w:val="false"/>
          <w:color w:val="000000"/>
          <w:sz w:val="28"/>
        </w:rPr>
        <w:t>
      6) бюджет тапшылығын қаржыландыру (профицитін пайдалану) – 173592,6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xml:space="preserve">
      2. Осы шешім 2016 жылдың 1 қаңтарынан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А.Сахметжанова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2016 жылғы 7 маусымдағы </w:t>
            </w:r>
            <w:r>
              <w:br/>
            </w:r>
            <w:r>
              <w:rPr>
                <w:rFonts w:ascii="Times New Roman"/>
                <w:b w:val="false"/>
                <w:i w:val="false"/>
                <w:color w:val="000000"/>
                <w:sz w:val="20"/>
              </w:rPr>
              <w:t>№ 4/24-VІ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35/283-V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468"/>
        <w:gridCol w:w="802"/>
        <w:gridCol w:w="468"/>
        <w:gridCol w:w="802"/>
        <w:gridCol w:w="6480"/>
        <w:gridCol w:w="29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5113639,3</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1204019,3</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476899,5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476899,5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445835,5</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387177,8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387177,8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387177,8</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266888,0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73638,0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61640,0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65934,0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24958,0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2409,0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3896098,0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3896098,0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3896098,0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1347107,0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2548991,0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5265535,9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560928,9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501851,1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110364,1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107474,1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95133,1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329521,0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276713,0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57157,8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34627,8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34627,8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29632,8</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3184465,1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2877331,1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2780811,0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2725542,0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683286,0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2042256,0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96520,1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96520,1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72542,1</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277733,2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80406,2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15714,3</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52191,9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52191,9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52056,9</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262339,2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62732,2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39853,2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23627,0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16076,2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14094,2</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154207,0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97973,5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97973,5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97973,5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2965,5</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Таза бюджеттік кредит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-173592,6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173592,6</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