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20c2" w14:textId="ed62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ата-аналардың ақы төлемінің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2016 жылғы 10 маусымдағы № 174 қаулысы. Шығыс Қазақстан облысының Әділет департаментінде 2016 жылғы 24 маусымда № 4577 болып тіркелді. Күші жойылды - Шығыс Қазақстан облысы Жарма ауданы әкімдігінің 2017 жылғы 15 қарашадағы № 308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әкімдігінің 15.11.2017 № 308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кейiн күнтiзбелiк он күн өткен соң қолданысқа енгiзiледi.).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2016 жылға мектепке дейінгі тәрбие мен оқытуға мемлекеттік білім беру тапсырысын, жан басына шаққандағы қаржыландыру және ата-аналардың ақы төлемінің мөлшері бала-бақшалар бөлінісінде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бақылауын жасау аудан әкімінің орынбасары А. Ибраевқа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тапсырысын, жан басына шаққандағы қаржыландыру және ата- аналардың ақы төлемінің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1344"/>
        <w:gridCol w:w="1344"/>
        <w:gridCol w:w="1344"/>
        <w:gridCol w:w="313"/>
        <w:gridCol w:w="811"/>
        <w:gridCol w:w="811"/>
        <w:gridCol w:w="1345"/>
        <w:gridCol w:w="1345"/>
        <w:gridCol w:w="1668"/>
      </w:tblGrid>
      <w:tr>
        <w:trPr>
          <w:trHeight w:val="30" w:hRule="atLeast"/>
        </w:trPr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 бақша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шаққандағы қаржыландыру мөлшері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бір тәрбиеленушіге орта есеп шығыны (тенге)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айға ата- аналардан төлемақысы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 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кіші орталық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 бақша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 кіші орталық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 бақша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 кіші орталық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"Алтынай" балалар бақшасы" Коммуналдық мемлекеттік қазыналық кәсіп орыны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"Бастау" балалар бақшасы" Коммуналдық мемлекеттік қазыналық кәсіп орыны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"Балауса" балалар бақшасы" Коммуналдық мемлекеттік қазыналық кәсіп орыны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 Дәурен" балалар бақшасы" Жауапкершілігі шектеулі серіктестігі (келісім бойынша)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"Айгөлек" балалар бақшасы" Коммуналдық мемлекеттік қазыналық кәсіп орыны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"Ақбота" балалар бақшасы" Коммуналдық мемлекеттік қазыналық кәсіп орыны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кіші орталықтар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