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4230" w14:textId="f624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ауданыны бойынша коммуналдық қалдықтардың түзілу және жинақталу нормаларын және тұрмыстық қатты қалдықтарын көму тарифтерін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мәслихатының 2016 жылғы 22 желтоқсандағы № 9/73-VI шешімі. Шығыс Қазақстан облысының Әділет департаментінде 2017 жылғы 26 қаңтарда № 4846 болып тіркелді. Шешімнің қолданысы тоқтатыла тұрады – Шығыс Қазақстан облысы Жарма аудандық мәслихатының 2019 жылғы 5 наурыздағы № 30/256-VI шешімімен. Күші жойылды – Шығыс Қазақстан облысы Жарма аудандық мәслихатының 2019 жылғы 18 қарашадағы № 40/326-VI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қолданысы тоқтатыла тұрады – Шығыс Қазақстан облысы Жарма аудандық мәслихатының 05.03.2019 </w:t>
      </w:r>
      <w:r>
        <w:rPr>
          <w:rFonts w:ascii="Times New Roman"/>
          <w:b w:val="false"/>
          <w:i w:val="false"/>
          <w:color w:val="ff0000"/>
          <w:sz w:val="28"/>
        </w:rPr>
        <w:t>№ 30/256-VI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Шығыс Қазақстан облысы Жарма аудандық мәслихатының 18.11.2019 </w:t>
      </w:r>
      <w:r>
        <w:rPr>
          <w:rFonts w:ascii="Times New Roman"/>
          <w:b w:val="false"/>
          <w:i w:val="false"/>
          <w:color w:val="ff0000"/>
          <w:sz w:val="28"/>
        </w:rPr>
        <w:t>№ 40/326-VI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 Энергетика министрінің 2014 жылғы 25 қарашадағы № 145 "Коммуналдық қалдықтардың түзілу және жинақталу нормаларын есептеудің үлгілік қағидаларын бекіту туралы" (нормативтік құқықтық актілерді мемлекеттік тіркеу Тізілімінде № 10030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Энергетика министрінің 2016 жылғы 1 қыркүйектегі № 404 "Тұрмыстық қатты қалдықтарды жинауға, әкетуге, кәдеге жаратуға, қайта өңдеуге және көмуге арналған тарифті есептеу әдістемесін бекіту туралы" (нормативтік құқықтық актілерді мемлекеттік тіркеу Тізілімінде № 14285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Жарма ауданыны бойынша коммуналдық қалдықтардың түзілу және жинақталу нормалары бекітілсін 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берілген </w:t>
      </w:r>
      <w:r>
        <w:rPr>
          <w:rFonts w:ascii="Times New Roman"/>
          <w:b w:val="false"/>
          <w:i w:val="false"/>
          <w:color w:val="000000"/>
          <w:sz w:val="28"/>
        </w:rPr>
        <w:t>№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Жарма ауданыны бойынша тұрмыстық қатты қалдықтарын көму тарифтері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Түлеубаева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аудандақ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9/73-VI шешіміне 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Жарма ауданының коммуналдық қалдықтардың пайда болу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2"/>
        <w:gridCol w:w="4757"/>
        <w:gridCol w:w="3223"/>
        <w:gridCol w:w="2618"/>
      </w:tblGrid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жылдық жинақталу нормалары, м³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 және жайлы емес үйлер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санаторилер, демалыс үйлері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санаторилер, өзге де емдеу-сауықтыру мекемелері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 орын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орта оқу орындары, жоғарғы оқу орындары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 автоматтарының залы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Мұражайлар,көрмелер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м²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спорттық алаңдар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, би және ойын залдары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м²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дүкендер, супермаркеттер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базарлары, қоймалары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тауарларының көтерме базарлары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АЖС, гараждар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жасау)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аумағында жаппай іс-шаралар ұйымдастыратын заңды ұйымдар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аудандақ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9/73-VI шешіміне 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Жарма ауданы бойынша тұрмыстық қатты қалдықтарын көму тарифтері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5"/>
        <w:gridCol w:w="4985"/>
      </w:tblGrid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 (теңге) ҚҚС -сыз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1 м3 тұрмыстық қатты қалдықтарын көму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1 м3 тұрмыстық қатты қалдықтарын көму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