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ec1d" w14:textId="dd8e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бойынша сайлау учаскелерінің шекараларын белгілеу туралы" 2015 жылғы 26 қазандағы Зайсан ауданы әкімінің № 8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2016 жылғы 8 қаңтардағы N 1 қаулысы. Шығыс Қазақстан облысының Әділет департаментінде 2016 жылғы 15 қаңтарда N 4342 болып тіркелді. Күші жойылды - Шығыс Қазақстан облысы Зайсан ауданы әкімінің 2016 жылғы 6 қыркүйектегі № 8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әкімінің 06.09.2016 № 8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 бабының </w:t>
      </w:r>
      <w:r>
        <w:rPr>
          <w:rFonts w:ascii="Times New Roman"/>
          <w:b w:val="false"/>
          <w:i w:val="false"/>
          <w:color w:val="000000"/>
          <w:sz w:val="28"/>
        </w:rPr>
        <w:t>3 тармағына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xml:space="preserve">1. "Зайсан ауданы бойынша сайлау учаскелерінің шекараларын белгілеу туралы" 2015 жылғы 26 қазандағы Зайсан ауданы әкімінің № 8 (Нормативтік құқықтық акт мемлекеттік тіркеу тізілімінде 2015 жылғы 27 қарашада № 4243 тіркелді, 2015 жылғы 19 желтоқсандағы аудандық "Достық" газетінің № 101 санында жарияланды)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 </w:t>
      </w:r>
      <w:r>
        <w:br/>
      </w:r>
      <w:r>
        <w:rPr>
          <w:rFonts w:ascii="Times New Roman"/>
          <w:b w:val="false"/>
          <w:i w:val="false"/>
          <w:color w:val="000000"/>
          <w:sz w:val="28"/>
        </w:rPr>
        <w:t>
      </w:t>
      </w:r>
      <w:r>
        <w:rPr>
          <w:rFonts w:ascii="Times New Roman"/>
          <w:b w:val="false"/>
          <w:i w:val="false"/>
          <w:color w:val="000000"/>
          <w:sz w:val="28"/>
        </w:rPr>
        <w:t xml:space="preserve">аудан әкімінің 2015 жылғы 26 қазандағы № 8 шешімінің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А.Оңдақанов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Зайсан аудандық сайлау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комиссиясының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С.Әндірбаев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08 қаңтар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әкімінің</w:t>
            </w:r>
            <w:r>
              <w:br/>
            </w:r>
            <w:r>
              <w:rPr>
                <w:rFonts w:ascii="Times New Roman"/>
                <w:b w:val="false"/>
                <w:i w:val="false"/>
                <w:color w:val="000000"/>
                <w:sz w:val="20"/>
              </w:rPr>
              <w:t>2016 жылғы "8 " қаңтардағы</w:t>
            </w:r>
            <w:r>
              <w:br/>
            </w:r>
            <w:r>
              <w:rPr>
                <w:rFonts w:ascii="Times New Roman"/>
                <w:b w:val="false"/>
                <w:i w:val="false"/>
                <w:color w:val="000000"/>
                <w:sz w:val="20"/>
              </w:rPr>
              <w:t>№1 шешіміне қосымша</w:t>
            </w:r>
          </w:p>
        </w:tc>
      </w:tr>
    </w:tbl>
    <w:bookmarkStart w:name="z19" w:id="0"/>
    <w:p>
      <w:pPr>
        <w:spacing w:after="0"/>
        <w:ind w:left="0"/>
        <w:jc w:val="left"/>
      </w:pPr>
      <w:r>
        <w:rPr>
          <w:rFonts w:ascii="Times New Roman"/>
          <w:b/>
          <w:i w:val="false"/>
          <w:color w:val="000000"/>
        </w:rPr>
        <w:t xml:space="preserve"> Зайсан ауданы бойынша сайлау учаскелерінің шекаралары</w:t>
      </w:r>
    </w:p>
    <w:bookmarkEnd w:id="0"/>
    <w:bookmarkStart w:name="z20" w:id="1"/>
    <w:p>
      <w:pPr>
        <w:spacing w:after="0"/>
        <w:ind w:left="0"/>
        <w:jc w:val="left"/>
      </w:pPr>
      <w:r>
        <w:rPr>
          <w:rFonts w:ascii="Times New Roman"/>
          <w:b/>
          <w:i w:val="false"/>
          <w:color w:val="000000"/>
        </w:rPr>
        <w:t xml:space="preserve"> № 591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Зайсан қаласы, Манапов көшесі, № 6 үй, "М.Ломоносов атындағы орта мектебі" коммуналдық мемлекеттік мекемесі, тел:21-260.</w:t>
      </w:r>
      <w:r>
        <w:br/>
      </w:r>
      <w:r>
        <w:rPr>
          <w:rFonts w:ascii="Times New Roman"/>
          <w:b w:val="false"/>
          <w:i w:val="false"/>
          <w:color w:val="000000"/>
          <w:sz w:val="28"/>
        </w:rPr>
        <w:t>
      </w:t>
      </w:r>
      <w:r>
        <w:rPr>
          <w:rFonts w:ascii="Times New Roman"/>
          <w:b w:val="false"/>
          <w:i w:val="false"/>
          <w:color w:val="000000"/>
          <w:sz w:val="28"/>
        </w:rPr>
        <w:t xml:space="preserve">Шекарасы: Абай көшесіндегі №1, 1А, 1В/1,1В/2, 2, 3, 4, 5, 6, 7, 8, 9, 10, 11, 12, 13,14, 15, 16, 16А, 17, 18, 19, 20, 21, 22, 23, 24, 25, 26, 27, 28, 29, 30, 31, 32, 33, 34, 35, 36, 37, 38, 39, 40, 41, 42, 42А, 43, 44, 45, 46, 47, 48, 48/1, 48/2, 49, 50, 50А, 51, 52, 53, 54, 55, 57, 59, 61, 63, 65, 67, 68А, 69, 70; Ибраев көшесіндегі № 1/2, 2, 3, 4, 5, 6, 7, 8, 9, 10, 10А, 11, 12, 13, 14, 15, 16, 17, 18, 18А, 19, 20, 21, 22, 23, 23А, 24, 25, 26, 27, 28, 29, 30, 31, 32, 33, 34, 35, 36, 37, 38, 39, 40, 40А, 41, 42, 43, 44, 45, 46, 47, 48, 49, 50, 51, 52, 53, 54, 55, 56, 56А, 57, 58, 59, 60, 63; Жақсылықов көшесіндегі №1, 2, 3, 4, 5, 6, 7, 8, 9, 10, 11, 11А, 12, 13, 14, 15, 16, 17, 18, 19, 20, 21, 22, 22А, 22А/1, 22А/3, 23, 23А, 24, 24/1, 24А/3, 25, 26, 26А/1, 26А/4, 26Б, 26Б/1, 26Б/2, 26В/1, 26В/3, 26В/4, 27, 28, 28/1, 28/2, 29, 30, 30/1, 31, 32, 32/1, 32/2, 33, 34, 34/1, 34/2, 35, 36, 36/1, 36/2, 37, 38, 38/1, 38/2, 39, 39А; Арғынбек көшесіндегі №1, 1/1, 1А/1, 1Б, 1Б/1, 1Б/2, 1В, 1В/2, 2, 2А, 3, 3/1, 3/2, 3А, 3А/1, 3А/2, 3Б, 3Б/2, 3Б/3, 4, 5, 6, 7, 8, 9,10, 11, 12, 13, 14, 15; Қамышев көшесіндегі №1, 1/1, 1/2, 2, 2/1, 2/2, 3, 4, 4/1, 4/2, 5, 5/1, 5/2, 6, 6/1, 6/2, 7, 7/1, 7/2, 8, 8/1, 8/2, 9, 9/1, 9/2, 10, 10/1, 10/2; Ноғайбай көшесіндегі №1,1/1, 1/2, 2, 3, 4, 5, 6, 7, 8, 9, 10, 10/1, 10/2, 11, 12, 12/1, 12/2, 13, 15, 17, 19; Бауыржан Момышұлы көшесіндегі №1, 1/1, 1/2, 2, 3, 3/1, 3/2, 4, 4/1, 4/2, 5, 5/1, 5/2, 6, 6/1, 6/2, 7, 7/1, 7,2, 8, 8/1, 8/2, 9, 9/1, 9/2, 10, 10/1, 10/2, 11, 11/1, 11/2, 12, 13, 13/1, 13/2, 13/3, 14, 15, 15/1, 15/2, 16, 17, 17/1, 17/2, 18, 19, 19/1, 19/2; Головченко көшесіндегі №1, 2, 3, 4, 5, 6, 7, 8, 9, 10, 11, 12, 13, 14, 15, 16, 16/1, 16/2, 17, 18, 19, 20; Айтықов көшесіндегі №1, 2, 3, 3/1, 3/2, 5, 6, 7, 7А, 8, 8А, 9, 10, 11, 12, 13, 14, 15, 16, 17, 18, 19, 20, 21, 22, 23, 23А, 24, 25, 26, 27, 28, 29; Төлепберген көшесіндегі №1, 2, 3, 4, 4А, 5, 5А, 6, 6А, 7, 8 , 9, 10, 11, 12, 13, 14, 15, 16, 17, 18, 19, 20, 21, 21/1, 21/2, 22, 23, 23/1, 23/2, 23/3, 23/4, 24, 24/1, 24/2, 25, 26, 26/1; Астана көшесіндегі №1, 1/1, 1А/2, 1В/1, 1В/2, 1Д/1, 1Д/2, 1Е, 1Е/1, 1Е/2, 1Ж/1, 1Ж/2, 1И/1, 1И/2, 1К/1, 1К/2, 1Т/1, 1Т/2, 2, 2А, 2В, 2В/1, 2В/2, 2Г/1, 2Г/2, 2Д, 2Д/1, 2Д/2, 3, 3/1, 3/2, 3/3, 3А, 4, 5, 5/1, 5/2, 6, 7, 7/1, 7/2, 7/3, 7/4, 8, 9, 9/1, 9/2, 9/3, 9/4, 10, 11, 11/1, 11/2, 12, 13, 14, 15, 16, 17, 17А, 18, 19, 20, 21, 21/1, 21/2, 22, 22/2, 23, 24, 24/2, 24А, 24А/2, 24А/3, 25, 26, 27, 28, 29, 30, 31, 32, 33, 34, 35, 36, 37, 38, 38/1, 38/2, 39, 40, 41; Жайкенов көшесіндегі №1, 1А, 2, 3, 3/1, 3/2, 4, 5, 6, 7, 8, 9, 9/1, 9/2, 10, 11, 11/1, 11/2, 12, 13, 13А, 14, 15, 16, 16/1, 16/2, 17, 18, 18/1, 19, 20, 21, 22, 23, 24, 25, 26, 27, 28, 29, 30, 31, 32, 33, 34, 35, 36, 37, 38, 39, 40, 41, 42, 43, 44, 45, 46, 47, 48, 49, 50, 51, 52, 53, 54, 54А, 55, 56, 57, 58, 59, 60, 60/1, 60/2, 61, 62, 63, 64, 65, 66, 67, 68, 69, 70 ,71, 72, 73; Жангелдин көшесіндегі №1, 2, 2Б, 3, 4, 5 ,6 ,7, 7А, 8, 9, 10, 11, 12, 13, 14, 14А, 15, 16, 17, 18, 19, 20, 21, 22, 23, 24, 25, 26, 27, 28, 29, 30, 31, 32, 33, 34, 35, 36, 37, 38, 38А, 39, 40, 41, 42, 43, 44, 46, 48; Құнияров көшесіндегі №1, 1А, 2, 3, 4, 5, 6, 7, 8, 9, 10, 11, 12, 13, 14, 15, 16, 17, 18, 19, 20, 21, 22, 23, 24, 25, 26, 27, 28, 29, 30, 31, 32, 33, 34, 34А, 35, 36, 37, 38, 39, 40, 41, 42, 48, 51; Малдыбаев көшесіндегі №1, 2, 2А, 3, 4, 5, 6, 7, 8, 9, 10, 11, 12, 13, 14, 15, 16, 17, 18, 19, 20, 21, 22, 23, 24, 25, 26, 27, 28, 29, 30, 31, 32, 33, 34, 35, 36, 36А, 36Б, 37, 38, 39, 40, 41, 42, 43, 44, 45, 46, 47, 48, 49, 50, 51, 52, 53, 54, 55; Манапов көшесіндегі №1, 1/1, 1/2, 1А, 2, 2А, 2/1, 2/2, 3, 4, 4А, 5, 5/1, 5/2, 5/3, 6, 7, 7/1, 7/2, 7/3, 7А, 8, 9, 9/1, 9/2, 9/3, 9/4, 10, 11, 12, 13, 14, 15, 16, 17, 18, 19, 19/1, 19/2, 19/3, 20, 20/1, 20/2, 21, 22, 23, 24, 24/1, 24/2, 25, 26, 27, 28, 28/1, 28/2, 29, 30; Торайғыров көшесіндегі №1, 2, 2А, 2/2, 3, 4, 5, 6, 7, 8, 8/1, 8/2, 9, 10, 11, 12, 13, 14, 14А, 15, 16, 17, 18, 19, 20, 21, 22, 23, 24, 24/1, 24/2, 25, 26, 27, 28, 29, 30, 31, 32, 33, 34, 34/1, 35, 36, 37, 38, 39, 40, 41, 42, 43, 44, 45; Тоқтаров көшесіндегі №1, 2, 3, 4, 5, 6, 7, 8, 9, 10, 11, 12, 13, 14, 15, 16, 17, 18, 19, 20, 21, 22, 23, 24, 25, 25А, 25/1, 25/2, 25/3, 25/4, 26, 27, 28, 29, 30, 31; Чигиров көшесіндегі №1, 2, 3, 3А, 4, 5, 6, 7, 8, 9, 10, 10/1, 11, 12, 13, 14, 15, 16, 17, 18, 19, 20, 20/2, 20/3, 21, 22, 23, 24, 25, 26, 27, 28, 29, 30, 31, 32, 33, 34, 35, 36, 37, 38, 39, 40, 41, 42, 43, 44, 45, 46, 47, 48, 49, 50; Шаймардан көшесіндегі №1, 2, 3, 4, 5, 6, 7, 8, 8А, 9, 11, 13, 15, 15/1, 15/2, 17, 17/1, 17/2, 19, 20, 21, 21/1, 23, 23А үйлері шегінде; </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 593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Зайсан қаласы, Жангелдин көшесі, № 52 үй, "Х.Мұстафина атындағы орта мектебі" коммуналдық мемлекеттік мекемесі, тел: 21-995.</w:t>
      </w:r>
      <w:r>
        <w:br/>
      </w:r>
      <w:r>
        <w:rPr>
          <w:rFonts w:ascii="Times New Roman"/>
          <w:b w:val="false"/>
          <w:i w:val="false"/>
          <w:color w:val="000000"/>
          <w:sz w:val="28"/>
        </w:rPr>
        <w:t>
      </w:t>
      </w:r>
      <w:r>
        <w:rPr>
          <w:rFonts w:ascii="Times New Roman"/>
          <w:b w:val="false"/>
          <w:i w:val="false"/>
          <w:color w:val="000000"/>
          <w:sz w:val="28"/>
        </w:rPr>
        <w:t xml:space="preserve">Шекарасы: Баязит Сатбаев көшесіндегі №2, 3, 4, 5, 6, 7, 8, 9, 10, 11, 12, 13, 15, 16, 17, 18, 19, 19А, 20, 20А, 21, 22, 23, 24, 24/1, 24/2, 25, 25А, 26, 27, 27А, 28, 29, 30, 31, 32, 33, 34, 35, 36, 37, 38, 39, 41, 43, 45, 47, 49; Головченко көшесіндегі №21, 22, 23, 24, 25, 26, 27, 28, 29, 30, 31, 32, 33, 34, 35, 36, 37, 38, 39, 40, 41, 42, 43, 44, 45, 46, 47, 48, 49, 50, 51, 52, 53, 54, 55, 56, 57, 58, 59, 60, 61, 62, 63, 64, 65, 66, 67, 68, 69, 70, 71, 72, 73, 74, 75, 76, 77, 78, 79, 80, 81, 82, 83, 84, 85, 86, 87, 88, 89, 90, 91, 92, 93, 94, 95, 96, 97, 98, 99, 100, 101, 102, 102А, 103, 104 ,105, 106, 109, 162, 195; Жангелдин көшесіндегі №45, 47, 49, 50, 51, 52, 53, 54, 55, 56, 57, 58, 58/1, 58/2, 59, 60, 61, 62, 63, 64, 65, 67, 69, 71, 73, 75, 77, 79; Қабанбай көшесіндегі №1, 2, 3, 4, 5, 6, 6А, 7, 8, 9, 10, 11, 12, 13, 14, 15, 16, 17, 18, 19, 20, 21, 22, 23, 24, 25, 26, 27, 28, 29, 30, 31, 32, 33, 34, 35, 36, 37, 38, 39, 40, 44, 59; Астана көшесіндегі №42, 43, 44, 45, 46, 47, 48, 49, 50, 51, 52, 53, 54, 55, 55/1, 55А, 56, 56/2, 56А, 57, 58, 59, 59А, 59Б, 59Б/2, 59В, 60, 61, 61А, 62, 63, 64, 65, 66, 67, 68, 69, 70, 71, 73 , 75 72, 72/1, 72/2, 72А, 74, 76, 77, 79, 78, 80, 81, 82, 83, 84, 85, 86, 87, 88, 89, 90, 91, 92, 93, 94, 95, 96, 97, 98, 99, 100, 100/1, 100/2, 101, 102, 102А, 102/1, 102/2, 103, 104, 105, 106; А.Түсіпбеков көшесіндегі №1, 2, 3, 4, 5, 6, 7, 8, 9, 10, 11, 12, 13, 14, 15, 16, 17, 18, 19, 20, 21, 22, 23, 24, 25, 26, 27, 28, 29, 30, 31, 32, 33, 34, 35, 36, 38, 40 ; Керімбаев көшесіндегі №1, 2, 3, 4, 5, 6, 7, 8, 9, 10, 11, 12, 13, 14, 15, 16, 17, 18, 19, 20, 21, 22, 23, 24, 25, 26, 27, 28, 29, 30, 31; Кондюрин көшесіндегі №3, 3/1, 13 ,14, 15, 16, 17, 18, 19, 20, 21, 22, 22/1, 23, 23/1, 23/2, 24, 25, 26, 26/2, 27, 28, 31/1, 32, 33, 34, 35, 36, 37, 38, 39, 40, 41, 42, 42/1, 42/2, 43 Құнияров көшесіндегі №50, 52, 54, 56, 57, 58, 59, 61, 63; Құрманғазы көшесіндегі №1, 2, 3, 4, 5, 5А, 6, 7, 8, 9, 10, 11, 12, 13, 14, 15, 16, 17, 18, 19, 20, 21, 22, 23, 24, 25, 26, 27, 28, 29, 30, 31, 32, 33, 34, 35, 36, 37, 38, 39, 40, 41, 42, 42А, 43, 44; Малдыбаев көшесіндегі №56, 58, 59, 60, 61, 62, 63, 64, 65, 66, 67, 68, 69, 70, 71, 72, 73, 74, 75, 76, 77, 78, 79, 80, 81, 82, 83, 84, 85, 86, 87, 88, 89, 91, 93, 95, 97, 99, 101, 103, 105, 107, 109, 111, 113, 115, 117; Манапов көшесіндегі №32, 33, 34, 35, 36, 37, 38, 39, 40, 41, 42, 43; Победа көшесіндегі №18, 19, 20, 21, 22, 23, 24, 25, 26, 27, 28, 29, 30, 31, 32, 33, 34, 35, 36, 37, 38, 39, 40, 41, 42, 43, 44, 45, 46, 47, 53, 56; Спамбетов көшесіндегі №35, 36, 37, 38, 39, 40, 41, 42, 43, 44, 45, 46, 47, 47А, 48, 48/1, 48/2, 48/3, 48/4, 49, 50, 50/1, 50/2, 50/3, 51, 52, 53, 54, 55, 56, 57, 58, 59, 60, 61, 62, 63, 64, 65, 66, 67, 68, 69, 70, 70/1, 70/2, 71, 72, 72/1, 72/2, 73, 73/2, 74, 74/1, 74/2, 75, 76, 76, 76/1, 76/2, 77, 78, 78/1, 78/2; Чигиров көшесіндегі №51, 52, 53, 54, 54/1, 54/2, 55, 56, 57, 58, 59, 60, 61, 62, 63, 64, 65, 66, 67, 68, 69, 70, 71, 72, 73, 74, 75, 76, 77, 78, 79, 80, 81, 82, 83, 85, 87, 89, 91, 93, 95, 97, 99, 99А; Шаймардан көшесіндегі №10, 10/1, 10/2, 10/3, 10/4, 10А, 12, 12/1, 12/2, 14, 16, 16А, 18, 18/1, 22; Шартты көшесіндегі №5, 16, 24, 29, 37; Алмалы көшесіндегі №1, 2, 3, 4, 5, 6, 7, 8, 9, 10, 11, 12, 13, 14, 15, 16, 17, 18, 19, 20; Абай көшесіндегі №56, 58, 60, 62, 64, 66, 68, 68А, 71, 72, 73, 74, 75, 76, 78, 77, 79, 80, 80/1 81, 83, 85, 87, 89, 91, 93, 95, 97, 99, 101, 103, 105, 107; Бөгенбай көшесіндегі №1, 2, 3, 4, 4/1, 4/2, 4/3, 5, 6, 6/1, 6/2, 7, 8, 9, 9/1, 9/2, 10, 11, 12, 13, 14, 15, 16, 17, 18, 19, 20, 21, 22, 23, 24, 25, 26, 27, 28, 28Б, 29, 30, 32, 34, 36, 38, 40, 42, 44, 46, 48, 50, 52, 54; Қасейнов көшесіндегі № 1, 2, 3, 4, 5, 1, 2, 3, 4, 5, 6, 7, 8, 9, 10, 11, 12, 13, 14, 15, 16, 17, 18, 19, 20, 21, 22, 23, 24, 25, 26, 27, 28, 29, 30, 31, 32, 33, 34, 35, 36, 37, 38, 39, 40, 41, 42, 43, 44, 45, 46, 47, 48, 59; Желтоқсан көшесіндегі №1, 1/1, 1/2, 1/3, 1/4, 2, 3, 3/1, 3/2, 3/3, 4, 5, 6, 7, 8, 9, 10, 10/1, 10/2, 10/3, 11, 12, 13, 14, 15, 16, 16/1, 16/2, 17, 18, 19, 19А, 20, 21, 22, 23, 24, 25, 25/1, 25/2, 26, 27, 28, 28/2, 28/3, 28/4, 29, 30, 31, 32, 33, 34, 35, 36, 37, 38, 39, 40, 41, 42, 43/1, 44, 45, 46, 47, 48, 49, 50, 51, 52, 53, 54, 54/1, 54/2, 55, 55/1, 55/2, 56, 57, 58, 59, 60, 61, 62, 62/1, 62/2, 63, 64, 65, 66, 67 үйлері шегінде; </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 594 сайлау учаскесі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Зайсан қаласы, Бөгенбай көшесі, № 39 үй, "М.Әуезов атындағы орта мектебі" коммуналдық мемлекеттік мекемесі, тел:25-140.</w:t>
      </w:r>
      <w:r>
        <w:br/>
      </w:r>
      <w:r>
        <w:rPr>
          <w:rFonts w:ascii="Times New Roman"/>
          <w:b w:val="false"/>
          <w:i w:val="false"/>
          <w:color w:val="000000"/>
          <w:sz w:val="28"/>
        </w:rPr>
        <w:t>
      </w:t>
      </w:r>
      <w:r>
        <w:rPr>
          <w:rFonts w:ascii="Times New Roman"/>
          <w:b w:val="false"/>
          <w:i w:val="false"/>
          <w:color w:val="000000"/>
          <w:sz w:val="28"/>
        </w:rPr>
        <w:t xml:space="preserve">Шекарасы: Абай көшесіндегі № 82, 84, 86, 88, 90, 92, 94, 96, 98, 100, 102, 102/1, 102/2, 104, 106, 108, 109, 110, 111, 112, 113, 114, 115, 116, 117, 118, 119, 120, 121, 122, 123, 124, 125, 126, 127, 127/1, 127/1, 128, 129, 129/1, 129/2; Байтов көшесіндегі № 1, 2, 3, 4, 5, 6, 7, 8, 9, 10, 11, 12, 13, 13А, 14, 15, 15А, 16, 17, 18, 19, 19А, 21, 22, 23, 24, 24А, 24Б, 25, 26, 27, 28, 28А, 29, 30; Маукенұлы көшесіндегі №1, 2, 3, 4, 5, 6, 7, 8, 9, 10, 11, 12, 38, 41; Жангелдин көшесіндегі № 66, 68, 70, 72, 74, 76, 78, 80, 81, 82, 83, 84, 85, 86, 87, 88, 89, 90, 91, 92, 93, 94, 95, 96, 97, 98, 99, 100, 101, 102, 103, 104, 105, 106, 107, 108, 109, 110, 111, 112, 113, 114, 115, 116 ,117, 118, 119, 120 ,121, 122, 123, 124, 125; Жәнібек көшесіндегі №1, 2, 3, 4, 4А, 4А2, 5, 6, 7, 8, 9, 10, 11, 11/1, 12, 13, 14, 15, 16, 16/1, 16/2, 17, 18, 19, 20, 20/1, 20/2, 21, 22, 22А, 23, 24, 24/1, 25, 26, 26/1, 26/2, 27, 28, 29, 30, 31, 31А, 32, 33, 34, 35, 36, 37, 38, 39, 40, 41, 42, 43, 44, 45, 46, 47, 47А, 48, 49, 50, 51, 52, 53, 53/1, 53/2, 54, 55, 56, 57, 58, 59, 63, 65; Победа көшесіндегі №1, 1/1, 2, 2/1, 2А, 3, 3А, 4, 5, 5А, 6, 7, 8, 8А, 9, 10, 11, 12, 13, 14, 15, 16, 17; Бөгенбай көшесіндегі №31, 31А, 33 ,35, 37, 39, 41, 43, 45, 47, 49, 51, 51/1, 51/2, 53, 53А, 55, 55/1, 55/2, 55/3, 56, 56/1, 56/2, 56А, 57, 57/1, 57/2, 57А, 58, 59, 59/1, 59/2, 60, 60А, 61, 61/1, 61/2, 62, 62А, 63, 63/1, 63/2, 64, 65, 66, 67, 69, 70, 70/1, 70/2, 71, 72, 72/3, 72/4, 72А, 72Б, 73, 74, 74А, 75, 77, 78А, 79, 81, 84, 85, 86, 87, 88, 90, 91, 92, 93, 94, 95, 96, 97; Сәрсенов көшесіндегі №3, 4, 5, 5А, 5В, 5Б, 5А/1, 5А/2, 5В/1, 5В/2, 5Б/1, 5Б/2, 5, 6, 7, 8, 9, 10, 11, 12, 13, 14, 15, 15А, 16, 17, 18, 19, 20, 21, 22, 23, 24, 25, 26, 27, 28, 29, 30, 31, 32, 33, 34, 35, 36, 37, 38, 39, 40, 41, 42, 43, 44, 45, 46, 47, 48, 49, 50, 51, 52, 53, 54 ,55, 56, 57, 58, 59, 60, 61, 62, 62/1, 62/2, 62/3, 63, 64/1, 64/2, 65, 66, 67, 68, 72; Уалиханов көшесіндегі №1, 2, 3, 4, 5, 6, 7, 8, 9, 10, 11, 12, 13; Чигиров көшесіндегі №84, 86, 88, 90, 92, 94, 96, 98, 100, 101, 102, 103, 104, 105, 106, 107, 108, 109, 110, 111, 112, 113, 114, 115, 116, 117, 118, 119, 120, 121, 122, 123, 124, 125, 126, 127, 128, 129, 130, 131, 132, 133; Шаймардан көшесіндегі №24, 28, 29, 29/1, 29/2, 29/3, 29/4, 29/5, 29/6, 29/7, 29/8, 30, 31, 32, 33, 34, 35, 36, 36/1, 36/2, 36/3, 36/4, 35, 36, 37, 38, 38/1, 38/2, 39, 40, 41, 42, 43, 44, 44/1, 45, 46, 46/1, 46/2, 47, 48, 48/1, 48/2, 50, 51, 52, 53, 54, 55, 56, 57, 58, 59, 60, 61, 62, 63, 64, 65, 66, 67, 68, 69, 70, 71, 72, 73, 74, 75, 76, 77, 78, 79, 80, 81; Құняров көшесіндегі №60, 64, 65, 66, 67, 68, 69, 70, 71, 72, 73, 74, 75, 76, 77, 78, 79, 80, 81, 82, 83, 84, 85, 86, 87, 88, 89, 90, 91, 92, 92/1, 92/2, 93, 94, 95, 96, 97, 98, 99, 100, 101, 102, 103, 104, 105, 106, 107, 108; Малдыбаев көшесіндегі №90, 94, 96, 98, 100, 102, 104, 106, 107, 108, 109, 110, 112, 114, 116 , 118, 119, 120 ,121, 122, 123, 124, 125, 126, 127, 128, 129, 130, 131, 132, 133, 134, 135, 136, 137, 138, 139, 140, 141, 142, 143, 144, 145, 145/1, 145/2, 146, 147, 148, 149, 150, 151; Манапов көшесіндегі №44, 45, 46, 47, 48, 49, 50, 51, 52, 53, 54, 55, 56, 57, 58, 59, 60, 61, 62, 63, 64, 65, 66, 67, 68, 69, 70, 71, 72, 73, 74, 74/1, 75, 76, 76А; Қ.Сатбаев көшесіндегі №1, 2, 3, 4, 5, 6, 7, 8, 9, 10, 11, 12, 13, 14, 15, 16, 17, 18, 19, 20, 21, 22, 23, 24, 25, 26, 27, 28, 29, 30, 31, 32, 33, 34, 35, 36, 37, 38, 39, 40, 41, 42, 43, 44, 45, 46, 47 үйлері шегінде; </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 595 сайлау учаскесі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Зайсан қаласы, Боқажанов көшесі, № 64 үй, "Ю.Гагарин атындағы орта мектебі" коммуналдық мемлекеттік мекемесі, тел: 25-783.</w:t>
      </w:r>
      <w:r>
        <w:br/>
      </w:r>
      <w:r>
        <w:rPr>
          <w:rFonts w:ascii="Times New Roman"/>
          <w:b w:val="false"/>
          <w:i w:val="false"/>
          <w:color w:val="000000"/>
          <w:sz w:val="28"/>
        </w:rPr>
        <w:t>
      </w:t>
      </w:r>
      <w:r>
        <w:rPr>
          <w:rFonts w:ascii="Times New Roman"/>
          <w:b w:val="false"/>
          <w:i w:val="false"/>
          <w:color w:val="000000"/>
          <w:sz w:val="28"/>
        </w:rPr>
        <w:t xml:space="preserve">Шекарасы: Айтықов көшесіндегі № 30, 31, 32, 33, 34, 35, 36, 37, 38, 39, 40, 41, 42, 43, 43А, 44, 45, 46, 47, 48, 49, 50, 51 үйлер және Заречный мөлтек ауданындағы Васильев, Боқажанов, Сауыр, Сарсекеев, Жамбыл, Мұқанов, Панфилов, Ақбасов, Кудинов, Алдияров, Аубакиров, Берденов, Калимолдин, Тұраров, Пограничная, Мантеев, Жәнделі, Байсейітов, Маметов, Позиция, Естай ақын, Достық, Бексейтов, Әлібай батыр көшелеріндегі барлық үйлер шегінде. </w:t>
      </w:r>
      <w:r>
        <w:br/>
      </w:r>
      <w:r>
        <w:rPr>
          <w:rFonts w:ascii="Times New Roman"/>
          <w:b w:val="false"/>
          <w:i w:val="false"/>
          <w:color w:val="000000"/>
          <w:sz w:val="28"/>
        </w:rPr>
        <w:t>
</w:t>
      </w:r>
    </w:p>
    <w:bookmarkStart w:name="z32" w:id="5"/>
    <w:p>
      <w:pPr>
        <w:spacing w:after="0"/>
        <w:ind w:left="0"/>
        <w:jc w:val="left"/>
      </w:pPr>
      <w:r>
        <w:rPr>
          <w:rFonts w:ascii="Times New Roman"/>
          <w:b/>
          <w:i w:val="false"/>
          <w:color w:val="000000"/>
        </w:rPr>
        <w:t xml:space="preserve"> № 596 сайлау учаскесі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Зайсан қаласы, Кенжебаев көшесі, №2 үй, "М.Дауленов атындағы мектеп-интернат" коммуналдық мемлекеттік мекемесі, тел: 21-417.</w:t>
      </w:r>
      <w:r>
        <w:br/>
      </w:r>
      <w:r>
        <w:rPr>
          <w:rFonts w:ascii="Times New Roman"/>
          <w:b w:val="false"/>
          <w:i w:val="false"/>
          <w:color w:val="000000"/>
          <w:sz w:val="28"/>
        </w:rPr>
        <w:t>
      </w:t>
      </w:r>
      <w:r>
        <w:rPr>
          <w:rFonts w:ascii="Times New Roman"/>
          <w:b w:val="false"/>
          <w:i w:val="false"/>
          <w:color w:val="000000"/>
          <w:sz w:val="28"/>
        </w:rPr>
        <w:t xml:space="preserve">Шекарасы: Спамбетов көшесіндегі №1, 2, 3, 4, 5, 6, 7, 8, 9, 10, 11, 12, 13, 14, 15, 16, 17, 18, 19, 20, 21, 22, 23, 24, 25, 26, 27, 28, 29, 30, 31, 31А, 32, 33, 34; Ш.Мұқатаева көшесіндегі № 1, 1А, 2, 3, 2А, 4, 4А, 5, 6, 7, 8, 9, 10, 11, 12, 13, 14, 14А, 15, 16, 17, 18, 19, 19 А, 20, 21, 22, 23, 24, 25, 26, 27, 28, 29, 30, 31, 32, 33, 34, 35, 36, 37, 38; Шатанов көшесіндегі №1, 2, 3, 4, 5, 6; Әсет Ақын көшесіндегі №1, 2, 3, 4, 5, 5А, 6, 7, 8, 9, 10, 11, 12, 13, 14, 15, 16, 17, 18, 19, 19А, 20, 21/1, 21/2, 22, 23, 23/1, 23/2, 23Б, 24, 25, 25/1, 25/2, 26, 27, 27/1, 27/2, 28, 28/1, 28/2, 29, 29/1, 29/2, 30, 30/1, 30/2, 31, 31/1, 31/2, 32, 32/1, 32/2, 33, 34, 34/2, 35, 35/1, 35/2, 36, 36/1, 36/2, 37, 38, 38/1, 38/2, 39, 40, 40/1, 40/2, 41, 42, 42/1, 42/2, 43, 44, 44/1, 44/2, 46, 47, 49А; Сүйінбай көшесіндегі №1, 2, 3, 4, 5, 6, 7, 8, 9, 10, 11, 12, 13, 14, 15, 16, 17, 18, 19, 20, 21, 22, 23, 24, 25, 26, 27, 28, 29, 30, 31, 32, 33, 34, 35, 36, 37, 38, 39, 40, 41; Байзақов көшесіндегі №1, 1/1, 1/2, 1/3, 2, 2/1, 2/2, 3, 3/1, 3/2, 4, 4/1, 4/2, 5, 5/1, 5/2, 5/3, 6, 6/1, 6/2, 7, 7/1, 8, 8/1, 8/2, 9, 10, 10/1, 11, 11/1, 11/2, 12, 12/1, 12/2, 13, 14, 14/1, 14/2, 15, 16, 16/1, 16/2, 17, 18, 18/1, 18/2, 19, 20; Байтұрсынов көшесіндегі №1, 1/1, 1/2, 2, 2/1, 2/2, 3, 3/1, 3/2, 4, 4/1, 4/2, 5, 5/1, 5/2, 6, 7, 7/1, 7/2, 7/3, 8, 8/1, 8/2, 9, 9/1, 9/2, 9/3, 10, 10/1, 10/2, 11, 11/1, 11/2, 12, 12/1, 12/2, 13, 13/1, 13/2,13А, 14, 14/1, 14/2, 14/3, 14/4, 15, 15/1, 15,2, 16, 16/1, 16/2, 16/3, 16/4, 17, 17/1, 17/2, 18, 18/1, 18/2, 18/3, 18/4, 19, 20, 20/1, 20/2, 20/3, 21, 24, 26, 28; Бірлік көшесіндегі №1, 2, 3, 4, 6, 7, 9, 11, 15, 19, 41, 43; Бұқар жырау көшесіндегі №1, 2, 3, 4, 5, 6, 7, 8, 9, 10, 11, 12, 13, 14, 15, 16, 17, 18, 19, 41; Ғабитов көшесіндегі №1, 2, 3, 4, 5, 6, 7, 7А, 8, 9, 10, 11, 12, 13, 14, 15, 16, 17, 18, 19, 20, 20/1, 20/2, 21, 21/1, 21/2, 22, 22/1, 22/2, 23, 24, 25, 26, 27, 27/1, 27/2, 28, 29, 30, 31, 32, 33, 34, 35, 35/1, 35/2, 36, 37, 38, 39, 39/1, 39/2, 40, 41, 42, 43, 44, 45; Глухов көшесіндегі №1, 1/1, 1/2, 2, 2/1, 2/2, 3, 3/1, 3/2, 4, 4А, 5, 5/1, 5/2, 6, 7, 7/1, 7/2, 8, 9, 9/1, 9/2, 10, 11, 11/1, 11/2, 12, 13, 13/1, 13/2, 14, 15, 15/1, 15/2, 15А, 16, 17, 17/1, 17/2, 18, 19, 19/1, 19/2, 20, 21, 21/1, 21/2, 21Б, 22, 23, 24, 25, 26, 27, 31, 32, 34, 36; Е.Ахметов көшесіндегі №1, 2, 3, 4, 5, 6, 7, 8, 9, 10, 11, 12, 13, 14, 15, 16, 17; Жақсылықов көшесіндегі №40, 40/2, 41, 42, 43, 44, 44/2, 45, 45/1, 45/2, 46, 47, 47/1, 47/2, 48, 48А, 49, 49/1, 49/2, 50, 50/1, 50/2, 51, 51/1, 51/2, 52, 53, 53/1, 53/2, 54, 55, 55/1, 55/2, 55А, 56, 57, 57/1, 58, 59, 59/1, 59А, 61, 61/1, 61/2, 63, 63/1, 65, 65/1, 65/2, 65/3, 65/4, 67, 67/1, 67/2, 69, 69/1, 69/2, 71, 71/1, 72, 73, 75; Маңғыстау көшесіндегі №1, 1/1, 2, 2А, 3, 4, 5, 6, 7, 8, 9, 10, 11, 12, 13, 14, 20, 20А, 22; Марғұлан көшесіндегі № 7, 9, 5, 13, 15, 15А, 21, 54, 56, 58, 60, 60А; Молдағұлова көшесіндегі №1, 1/1, 2, 2/1, 2/2, 2/3, 3, 3/1, 3/2, 4, 4/1, 4/2, 4/3, 4/4, 5, 5/1, 5/2, 5/3, 6, 6/1, 6/2, 6/3, 6/4, 6А, 7, 7/1, 7/2, 8, 8/1, 8/2, 8/3, 8/4, 9, 10, 10/1, 10/2, 10/3, 10/4, 11, 12, 12/1, 13, 14, 15, 16, 17, 17/1, 18, 19, 20, 21, 22, 23, 24, 25, 26, 27, 28, 29, 30, 31, 32, 33, 33/1, 33/2, 34, 35, 35/1, 35/2, 36, 37, 37/1, 37/2, 38, 39, 39/1, 39/2, 40, 41, 41/1, 41/2, 42, 43, 43/1, 43/2; Ноғайбай көшесіндегі №14, 14/1, 14/2, 14/3, 16, 16/1, 16/2, 16/3, 18, 18/1, 18/2, 18/3, 20, 20/1, 20/2, 21, 22, 22/1, 22/2, 23, 24, 24/1, 24/2, 25, 26, 26/1, 26/2, 27, 28, 28/1, 28/2, 29, 30, 30/1, 30/2, 31, 32, 32/1, 32/2, 33, 34, 34/1, 34/2, 35, 36, 36/1, 36/2, 37, 38, 38/1, 38/2, 39, 40, 40/1, 40/2, 40А, 40А/1, 40А/2, 41, 42, 42/1, 42/2, 42А, 42А/2, 43, 44, 45, 46, 46/1, 46/2, 46/3, 46/4, 47, 48, 48/1, 48/2, 48/3, 48/4, 49, 50, 50/1, 50/2; Рысқұлов көшесіндегі №1, 2, 3, 4, 5, 6, 7, 8, 9, 10, 10А, 11, 12, 13, 14, 15, 16, 17, 18, 19, 20, 21, 22, 23, 24, 25, 26, 27, 28, 29, 30, 31, 32, 33, 34, 35, 36, 37, 38, 39, 40, 41, 42, 43, 44, 45, 46, 47, 48, 49, 50, 51, 52, 53; Тәуелсіз Қазақстан көшесіндегі №1, 1/1, 2, 3, 4, 5, 6, 7, 8, 9, 10, 11, 12, 13, 14, 15, 16, 17, 18, 19, 20, 21, 22, 23, 24, 25, 26, 27, 28, 29, 30, 31, 32, 33, 34, 35, 36, 37, 38, 39; Шәкен Айманов көшесіндегі №1, 1А, 1/1, 2, 2/1, 2/2, 2А, 3, 4, 5, 6, 7, 8, 9, 10, 11, 12, 13, 14, 15, 16, 17, 18, 19, 20, 21, 22, 23, 24, 25, 26, 27, 28, 29, 30, 31, 32, 33, 34, 34/1, 34/2, 35, 36, 37, 38, 39, 40; Шәкәрім көшесіндегі №1, 2, 3, 4, 5, 6, 6/1, 7, 8, 9, 10, 11, 12, 13, 14, 15, 16; Кенжебаев көшесіндегі №1А, 3, 5, 7, 11, 13, 17, 19, 21, 9, 25, 23, 15; Кондюрин көшесіндегі №29, 31, 31А, 44, 44/2, 44/3, 44А, 45, 46, 47/2, 48, 49, 50, 51, 52, 53, 54, 55, 56, 57, 58, 59, 60, 60/1, 60/2, 60/3, 60/4, 60/5, 61, 62, 63, 64, 65, 66, 67, 68, 69, 70, 71, 72, 73, 74; Позиция көшесіндегі №1, 2, 3, 4, 4/1, 4/2, 5, 6, 9, 11, 13 үйлері шегінде; </w:t>
      </w:r>
      <w:r>
        <w:br/>
      </w:r>
      <w:r>
        <w:rPr>
          <w:rFonts w:ascii="Times New Roman"/>
          <w:b w:val="false"/>
          <w:i w:val="false"/>
          <w:color w:val="000000"/>
          <w:sz w:val="28"/>
        </w:rPr>
        <w:t>
</w:t>
      </w:r>
    </w:p>
    <w:bookmarkStart w:name="z35" w:id="6"/>
    <w:p>
      <w:pPr>
        <w:spacing w:after="0"/>
        <w:ind w:left="0"/>
        <w:jc w:val="left"/>
      </w:pPr>
      <w:r>
        <w:rPr>
          <w:rFonts w:ascii="Times New Roman"/>
          <w:b/>
          <w:i w:val="false"/>
          <w:color w:val="000000"/>
        </w:rPr>
        <w:t xml:space="preserve"> №597 Сартерек сайлау учаскесі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Сартерек ауылы, Шөкей көшесі, №1 үй, "Сартерек орта мектебі" коммуналдық мемлекеттік мекемесі, тел:50-698.</w:t>
      </w:r>
      <w:r>
        <w:br/>
      </w:r>
      <w:r>
        <w:rPr>
          <w:rFonts w:ascii="Times New Roman"/>
          <w:b w:val="false"/>
          <w:i w:val="false"/>
          <w:color w:val="000000"/>
          <w:sz w:val="28"/>
        </w:rPr>
        <w:t>
      </w:t>
      </w:r>
      <w:r>
        <w:rPr>
          <w:rFonts w:ascii="Times New Roman"/>
          <w:b w:val="false"/>
          <w:i w:val="false"/>
          <w:color w:val="000000"/>
          <w:sz w:val="28"/>
        </w:rPr>
        <w:t xml:space="preserve">Шекарасы: Сартерек ауылы аумағында. </w:t>
      </w:r>
      <w:r>
        <w:br/>
      </w:r>
      <w:r>
        <w:rPr>
          <w:rFonts w:ascii="Times New Roman"/>
          <w:b w:val="false"/>
          <w:i w:val="false"/>
          <w:color w:val="000000"/>
          <w:sz w:val="28"/>
        </w:rPr>
        <w:t>
</w:t>
      </w:r>
    </w:p>
    <w:bookmarkStart w:name="z38" w:id="7"/>
    <w:p>
      <w:pPr>
        <w:spacing w:after="0"/>
        <w:ind w:left="0"/>
        <w:jc w:val="left"/>
      </w:pPr>
      <w:r>
        <w:rPr>
          <w:rFonts w:ascii="Times New Roman"/>
          <w:b/>
          <w:i w:val="false"/>
          <w:color w:val="000000"/>
        </w:rPr>
        <w:t xml:space="preserve"> №598 Көгедай сайлау учаскесі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Көгедай ауылы, "Көгедай орта мектебі" коммуналдық мемлекеттік мекемесі, тел:29-700.</w:t>
      </w:r>
      <w:r>
        <w:br/>
      </w:r>
      <w:r>
        <w:rPr>
          <w:rFonts w:ascii="Times New Roman"/>
          <w:b w:val="false"/>
          <w:i w:val="false"/>
          <w:color w:val="000000"/>
          <w:sz w:val="28"/>
        </w:rPr>
        <w:t>
      </w:t>
      </w:r>
      <w:r>
        <w:rPr>
          <w:rFonts w:ascii="Times New Roman"/>
          <w:b w:val="false"/>
          <w:i w:val="false"/>
          <w:color w:val="000000"/>
          <w:sz w:val="28"/>
        </w:rPr>
        <w:t>Шекарасы: Көгедай ауылы аумағында.</w:t>
      </w:r>
      <w:r>
        <w:br/>
      </w:r>
      <w:r>
        <w:rPr>
          <w:rFonts w:ascii="Times New Roman"/>
          <w:b w:val="false"/>
          <w:i w:val="false"/>
          <w:color w:val="000000"/>
          <w:sz w:val="28"/>
        </w:rPr>
        <w:t>
</w:t>
      </w:r>
    </w:p>
    <w:bookmarkStart w:name="z41" w:id="8"/>
    <w:p>
      <w:pPr>
        <w:spacing w:after="0"/>
        <w:ind w:left="0"/>
        <w:jc w:val="left"/>
      </w:pPr>
      <w:r>
        <w:rPr>
          <w:rFonts w:ascii="Times New Roman"/>
          <w:b/>
          <w:i w:val="false"/>
          <w:color w:val="000000"/>
        </w:rPr>
        <w:t xml:space="preserve"> №599 Шалқар сайлау учаскесі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Шалқар ауылы, Ә.Байботан көшесі, №16 үй, "С.Биқадамов атындағы шағын жинақталған бастауыш мектебі" коммуналдық мемлекеттік мекемесі, тел:20-921.</w:t>
      </w:r>
      <w:r>
        <w:br/>
      </w:r>
      <w:r>
        <w:rPr>
          <w:rFonts w:ascii="Times New Roman"/>
          <w:b w:val="false"/>
          <w:i w:val="false"/>
          <w:color w:val="000000"/>
          <w:sz w:val="28"/>
        </w:rPr>
        <w:t>
      </w:t>
      </w:r>
      <w:r>
        <w:rPr>
          <w:rFonts w:ascii="Times New Roman"/>
          <w:b w:val="false"/>
          <w:i w:val="false"/>
          <w:color w:val="000000"/>
          <w:sz w:val="28"/>
        </w:rPr>
        <w:t>Шекарасы: Шалқар ауылы аумағында.</w:t>
      </w:r>
      <w:r>
        <w:br/>
      </w:r>
      <w:r>
        <w:rPr>
          <w:rFonts w:ascii="Times New Roman"/>
          <w:b w:val="false"/>
          <w:i w:val="false"/>
          <w:color w:val="000000"/>
          <w:sz w:val="28"/>
        </w:rPr>
        <w:t>
</w:t>
      </w:r>
    </w:p>
    <w:bookmarkStart w:name="z44" w:id="9"/>
    <w:p>
      <w:pPr>
        <w:spacing w:after="0"/>
        <w:ind w:left="0"/>
        <w:jc w:val="left"/>
      </w:pPr>
      <w:r>
        <w:rPr>
          <w:rFonts w:ascii="Times New Roman"/>
          <w:b/>
          <w:i w:val="false"/>
          <w:color w:val="000000"/>
        </w:rPr>
        <w:t xml:space="preserve"> №600 Дайыр сайлау учаскесі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Дайыр ауылы, Ыдырышев көшесі, №15 үй, "М.Мүкарама атындағы орта мектебі" коммуналдық мемлекеттік мекемесі, тел:20-500.</w:t>
      </w:r>
      <w:r>
        <w:br/>
      </w:r>
      <w:r>
        <w:rPr>
          <w:rFonts w:ascii="Times New Roman"/>
          <w:b w:val="false"/>
          <w:i w:val="false"/>
          <w:color w:val="000000"/>
          <w:sz w:val="28"/>
        </w:rPr>
        <w:t>
      </w:t>
      </w:r>
      <w:r>
        <w:rPr>
          <w:rFonts w:ascii="Times New Roman"/>
          <w:b w:val="false"/>
          <w:i w:val="false"/>
          <w:color w:val="000000"/>
          <w:sz w:val="28"/>
        </w:rPr>
        <w:t>Шекарасы: Дайыр ауылы аумағында.</w:t>
      </w:r>
      <w:r>
        <w:br/>
      </w:r>
      <w:r>
        <w:rPr>
          <w:rFonts w:ascii="Times New Roman"/>
          <w:b w:val="false"/>
          <w:i w:val="false"/>
          <w:color w:val="000000"/>
          <w:sz w:val="28"/>
        </w:rPr>
        <w:t>
</w:t>
      </w:r>
    </w:p>
    <w:bookmarkStart w:name="z47" w:id="10"/>
    <w:p>
      <w:pPr>
        <w:spacing w:after="0"/>
        <w:ind w:left="0"/>
        <w:jc w:val="left"/>
      </w:pPr>
      <w:r>
        <w:rPr>
          <w:rFonts w:ascii="Times New Roman"/>
          <w:b/>
          <w:i w:val="false"/>
          <w:color w:val="000000"/>
        </w:rPr>
        <w:t xml:space="preserve"> №601 Жамбыл сайлау учаскесі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Жамбыл ауылы, Шартты 2 көшесі, №3 үй, "Жамбыл атындағы негізгі орта мектебі" коммуналдық мемлекеттік мекемесі, тел:20-968.</w:t>
      </w:r>
      <w:r>
        <w:br/>
      </w:r>
      <w:r>
        <w:rPr>
          <w:rFonts w:ascii="Times New Roman"/>
          <w:b w:val="false"/>
          <w:i w:val="false"/>
          <w:color w:val="000000"/>
          <w:sz w:val="28"/>
        </w:rPr>
        <w:t>
      </w:t>
      </w:r>
      <w:r>
        <w:rPr>
          <w:rFonts w:ascii="Times New Roman"/>
          <w:b w:val="false"/>
          <w:i w:val="false"/>
          <w:color w:val="000000"/>
          <w:sz w:val="28"/>
        </w:rPr>
        <w:t>Шекарасы: Жамбыл ауылы аумағында.</w:t>
      </w:r>
      <w:r>
        <w:br/>
      </w:r>
      <w:r>
        <w:rPr>
          <w:rFonts w:ascii="Times New Roman"/>
          <w:b w:val="false"/>
          <w:i w:val="false"/>
          <w:color w:val="000000"/>
          <w:sz w:val="28"/>
        </w:rPr>
        <w:t>
</w:t>
      </w:r>
    </w:p>
    <w:bookmarkStart w:name="z50" w:id="11"/>
    <w:p>
      <w:pPr>
        <w:spacing w:after="0"/>
        <w:ind w:left="0"/>
        <w:jc w:val="left"/>
      </w:pPr>
      <w:r>
        <w:rPr>
          <w:rFonts w:ascii="Times New Roman"/>
          <w:b/>
          <w:i w:val="false"/>
          <w:color w:val="000000"/>
        </w:rPr>
        <w:t xml:space="preserve"> №602 Көкжыра сайлау учаскесі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Көкжыра ауылы, Күшікұлы Мұқыш көшесі, №26 үй, "Мұжықсу негізгі орта мектебі" коммуналдық мемлекеттік мекемесі, тел:50-491.</w:t>
      </w:r>
      <w:r>
        <w:br/>
      </w:r>
      <w:r>
        <w:rPr>
          <w:rFonts w:ascii="Times New Roman"/>
          <w:b w:val="false"/>
          <w:i w:val="false"/>
          <w:color w:val="000000"/>
          <w:sz w:val="28"/>
        </w:rPr>
        <w:t>
      </w:t>
      </w:r>
      <w:r>
        <w:rPr>
          <w:rFonts w:ascii="Times New Roman"/>
          <w:b w:val="false"/>
          <w:i w:val="false"/>
          <w:color w:val="000000"/>
          <w:sz w:val="28"/>
        </w:rPr>
        <w:t>Шекарасы: Көкжыра ауылы аумағында.</w:t>
      </w:r>
      <w:r>
        <w:br/>
      </w:r>
      <w:r>
        <w:rPr>
          <w:rFonts w:ascii="Times New Roman"/>
          <w:b w:val="false"/>
          <w:i w:val="false"/>
          <w:color w:val="000000"/>
          <w:sz w:val="28"/>
        </w:rPr>
        <w:t>
</w:t>
      </w:r>
    </w:p>
    <w:bookmarkStart w:name="z53" w:id="12"/>
    <w:p>
      <w:pPr>
        <w:spacing w:after="0"/>
        <w:ind w:left="0"/>
        <w:jc w:val="left"/>
      </w:pPr>
      <w:r>
        <w:rPr>
          <w:rFonts w:ascii="Times New Roman"/>
          <w:b/>
          <w:i w:val="false"/>
          <w:color w:val="000000"/>
        </w:rPr>
        <w:t xml:space="preserve"> №603 Біржан сайлау учаскесі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Біржан ауылы, "Амангелді атындағы орта мектебі" коммуналдық мемлекеттік мекемесі, тел:50-132.</w:t>
      </w:r>
      <w:r>
        <w:br/>
      </w:r>
      <w:r>
        <w:rPr>
          <w:rFonts w:ascii="Times New Roman"/>
          <w:b w:val="false"/>
          <w:i w:val="false"/>
          <w:color w:val="000000"/>
          <w:sz w:val="28"/>
        </w:rPr>
        <w:t>
      </w:t>
      </w:r>
      <w:r>
        <w:rPr>
          <w:rFonts w:ascii="Times New Roman"/>
          <w:b w:val="false"/>
          <w:i w:val="false"/>
          <w:color w:val="000000"/>
          <w:sz w:val="28"/>
        </w:rPr>
        <w:t>Шекарасы: Біржан ауылы аумағында.</w:t>
      </w:r>
      <w:r>
        <w:br/>
      </w:r>
      <w:r>
        <w:rPr>
          <w:rFonts w:ascii="Times New Roman"/>
          <w:b w:val="false"/>
          <w:i w:val="false"/>
          <w:color w:val="000000"/>
          <w:sz w:val="28"/>
        </w:rPr>
        <w:t>
</w:t>
      </w:r>
    </w:p>
    <w:bookmarkStart w:name="z56" w:id="13"/>
    <w:p>
      <w:pPr>
        <w:spacing w:after="0"/>
        <w:ind w:left="0"/>
        <w:jc w:val="left"/>
      </w:pPr>
      <w:r>
        <w:rPr>
          <w:rFonts w:ascii="Times New Roman"/>
          <w:b/>
          <w:i w:val="false"/>
          <w:color w:val="000000"/>
        </w:rPr>
        <w:t xml:space="preserve"> № 604 Қуаныш сайлау учаскесі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Қуаныш ауылы, "А.Орманбетов атындағы шағын жинақты негізгі орта мектебі" коммуналдық мемлекеттік мекемесі, тел:22-767.</w:t>
      </w:r>
      <w:r>
        <w:br/>
      </w:r>
      <w:r>
        <w:rPr>
          <w:rFonts w:ascii="Times New Roman"/>
          <w:b w:val="false"/>
          <w:i w:val="false"/>
          <w:color w:val="000000"/>
          <w:sz w:val="28"/>
        </w:rPr>
        <w:t>
      </w:t>
      </w:r>
      <w:r>
        <w:rPr>
          <w:rFonts w:ascii="Times New Roman"/>
          <w:b w:val="false"/>
          <w:i w:val="false"/>
          <w:color w:val="000000"/>
          <w:sz w:val="28"/>
        </w:rPr>
        <w:t>Шекарасы: Қуаныш ауылы аумағында.</w:t>
      </w:r>
      <w:r>
        <w:br/>
      </w:r>
      <w:r>
        <w:rPr>
          <w:rFonts w:ascii="Times New Roman"/>
          <w:b w:val="false"/>
          <w:i w:val="false"/>
          <w:color w:val="000000"/>
          <w:sz w:val="28"/>
        </w:rPr>
        <w:t>
</w:t>
      </w:r>
    </w:p>
    <w:bookmarkStart w:name="z59" w:id="14"/>
    <w:p>
      <w:pPr>
        <w:spacing w:after="0"/>
        <w:ind w:left="0"/>
        <w:jc w:val="left"/>
      </w:pPr>
      <w:r>
        <w:rPr>
          <w:rFonts w:ascii="Times New Roman"/>
          <w:b/>
          <w:i w:val="false"/>
          <w:color w:val="000000"/>
        </w:rPr>
        <w:t xml:space="preserve"> № 605 Ақарал сайлау учаскесі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Ақарал ауылы, фельдшерлік пункт, тел: 20-549.</w:t>
      </w:r>
      <w:r>
        <w:br/>
      </w:r>
      <w:r>
        <w:rPr>
          <w:rFonts w:ascii="Times New Roman"/>
          <w:b w:val="false"/>
          <w:i w:val="false"/>
          <w:color w:val="000000"/>
          <w:sz w:val="28"/>
        </w:rPr>
        <w:t>
      </w:t>
      </w:r>
      <w:r>
        <w:rPr>
          <w:rFonts w:ascii="Times New Roman"/>
          <w:b w:val="false"/>
          <w:i w:val="false"/>
          <w:color w:val="000000"/>
          <w:sz w:val="28"/>
        </w:rPr>
        <w:t>Шекарасы: Ақарал ауылы аумағында.</w:t>
      </w:r>
      <w:r>
        <w:br/>
      </w:r>
      <w:r>
        <w:rPr>
          <w:rFonts w:ascii="Times New Roman"/>
          <w:b w:val="false"/>
          <w:i w:val="false"/>
          <w:color w:val="000000"/>
          <w:sz w:val="28"/>
        </w:rPr>
        <w:t>
</w:t>
      </w:r>
    </w:p>
    <w:bookmarkStart w:name="z62" w:id="15"/>
    <w:p>
      <w:pPr>
        <w:spacing w:after="0"/>
        <w:ind w:left="0"/>
        <w:jc w:val="left"/>
      </w:pPr>
      <w:r>
        <w:rPr>
          <w:rFonts w:ascii="Times New Roman"/>
          <w:b/>
          <w:i w:val="false"/>
          <w:color w:val="000000"/>
        </w:rPr>
        <w:t xml:space="preserve"> № 606 Айнабұлақ сайлау учаскесі</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Айнабұлақ ауылы, Даников көшесі, №4 үй, ауылдық клуб үйі, тел:50-012.</w:t>
      </w:r>
      <w:r>
        <w:br/>
      </w:r>
      <w:r>
        <w:rPr>
          <w:rFonts w:ascii="Times New Roman"/>
          <w:b w:val="false"/>
          <w:i w:val="false"/>
          <w:color w:val="000000"/>
          <w:sz w:val="28"/>
        </w:rPr>
        <w:t>
      </w:t>
      </w:r>
      <w:r>
        <w:rPr>
          <w:rFonts w:ascii="Times New Roman"/>
          <w:b w:val="false"/>
          <w:i w:val="false"/>
          <w:color w:val="000000"/>
          <w:sz w:val="28"/>
        </w:rPr>
        <w:t>Шекарасы: Айнабұлақ ауылы аумағында.</w:t>
      </w:r>
      <w:r>
        <w:br/>
      </w:r>
      <w:r>
        <w:rPr>
          <w:rFonts w:ascii="Times New Roman"/>
          <w:b w:val="false"/>
          <w:i w:val="false"/>
          <w:color w:val="000000"/>
          <w:sz w:val="28"/>
        </w:rPr>
        <w:t>
</w:t>
      </w:r>
    </w:p>
    <w:bookmarkStart w:name="z65" w:id="16"/>
    <w:p>
      <w:pPr>
        <w:spacing w:after="0"/>
        <w:ind w:left="0"/>
        <w:jc w:val="left"/>
      </w:pPr>
      <w:r>
        <w:rPr>
          <w:rFonts w:ascii="Times New Roman"/>
          <w:b/>
          <w:i w:val="false"/>
          <w:color w:val="000000"/>
        </w:rPr>
        <w:t xml:space="preserve"> № 607 Талды - Сартұмсық сайлау учаскесі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Сартұмсық ауылы, 1 Шартты, №7 жеке үй, тел: 26-230.</w:t>
      </w:r>
      <w:r>
        <w:br/>
      </w:r>
      <w:r>
        <w:rPr>
          <w:rFonts w:ascii="Times New Roman"/>
          <w:b w:val="false"/>
          <w:i w:val="false"/>
          <w:color w:val="000000"/>
          <w:sz w:val="28"/>
        </w:rPr>
        <w:t>
      </w:t>
      </w:r>
      <w:r>
        <w:rPr>
          <w:rFonts w:ascii="Times New Roman"/>
          <w:b w:val="false"/>
          <w:i w:val="false"/>
          <w:color w:val="000000"/>
          <w:sz w:val="28"/>
        </w:rPr>
        <w:t>Шекарасы: Талды, Сартұмсық ауылдары аумағында.</w:t>
      </w:r>
      <w:r>
        <w:br/>
      </w:r>
      <w:r>
        <w:rPr>
          <w:rFonts w:ascii="Times New Roman"/>
          <w:b w:val="false"/>
          <w:i w:val="false"/>
          <w:color w:val="000000"/>
          <w:sz w:val="28"/>
        </w:rPr>
        <w:t>
</w:t>
      </w:r>
    </w:p>
    <w:bookmarkStart w:name="z68" w:id="17"/>
    <w:p>
      <w:pPr>
        <w:spacing w:after="0"/>
        <w:ind w:left="0"/>
        <w:jc w:val="left"/>
      </w:pPr>
      <w:r>
        <w:rPr>
          <w:rFonts w:ascii="Times New Roman"/>
          <w:b/>
          <w:i w:val="false"/>
          <w:color w:val="000000"/>
        </w:rPr>
        <w:t xml:space="preserve"> № 608 Жаңатұрмыс сайлау учаскесі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Жаңатұрмыс ауылы, 1 Шартты көшесі, № 8 үй, "Шағын жинақталған Жаңатұрмыс негізгі орта мектебі" коммуналдық мемлекеттік мекемесі, тел:8(72359)26130.</w:t>
      </w:r>
      <w:r>
        <w:br/>
      </w:r>
      <w:r>
        <w:rPr>
          <w:rFonts w:ascii="Times New Roman"/>
          <w:b w:val="false"/>
          <w:i w:val="false"/>
          <w:color w:val="000000"/>
          <w:sz w:val="28"/>
        </w:rPr>
        <w:t>
      </w:t>
      </w:r>
      <w:r>
        <w:rPr>
          <w:rFonts w:ascii="Times New Roman"/>
          <w:b w:val="false"/>
          <w:i w:val="false"/>
          <w:color w:val="000000"/>
          <w:sz w:val="28"/>
        </w:rPr>
        <w:t>Шекарасы: Жаңатұрмыс, Шүршітсу ауылдары аумағында.</w:t>
      </w:r>
      <w:r>
        <w:br/>
      </w:r>
      <w:r>
        <w:rPr>
          <w:rFonts w:ascii="Times New Roman"/>
          <w:b w:val="false"/>
          <w:i w:val="false"/>
          <w:color w:val="000000"/>
          <w:sz w:val="28"/>
        </w:rPr>
        <w:t>
</w:t>
      </w:r>
    </w:p>
    <w:bookmarkStart w:name="z71" w:id="18"/>
    <w:p>
      <w:pPr>
        <w:spacing w:after="0"/>
        <w:ind w:left="0"/>
        <w:jc w:val="left"/>
      </w:pPr>
      <w:r>
        <w:rPr>
          <w:rFonts w:ascii="Times New Roman"/>
          <w:b/>
          <w:i w:val="false"/>
          <w:color w:val="000000"/>
        </w:rPr>
        <w:t xml:space="preserve"> № 609 Қайнар сайлау учаскесі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Қайнар ауылы, А.Сауырбаев көшесі, № 4 үй, "Шағын жинақталған Октябрь негізгі орта мектебі" коммуналдық мемлекеттік мекемесі, тел:50-492</w:t>
      </w:r>
      <w:r>
        <w:br/>
      </w:r>
      <w:r>
        <w:rPr>
          <w:rFonts w:ascii="Times New Roman"/>
          <w:b w:val="false"/>
          <w:i w:val="false"/>
          <w:color w:val="000000"/>
          <w:sz w:val="28"/>
        </w:rPr>
        <w:t>
      </w:t>
      </w:r>
      <w:r>
        <w:rPr>
          <w:rFonts w:ascii="Times New Roman"/>
          <w:b w:val="false"/>
          <w:i w:val="false"/>
          <w:color w:val="000000"/>
          <w:sz w:val="28"/>
        </w:rPr>
        <w:t>Шекарасы: Қайнар ауылы аумағында.</w:t>
      </w:r>
      <w:r>
        <w:br/>
      </w:r>
      <w:r>
        <w:rPr>
          <w:rFonts w:ascii="Times New Roman"/>
          <w:b w:val="false"/>
          <w:i w:val="false"/>
          <w:color w:val="000000"/>
          <w:sz w:val="28"/>
        </w:rPr>
        <w:t>
</w:t>
      </w:r>
    </w:p>
    <w:bookmarkStart w:name="z74" w:id="19"/>
    <w:p>
      <w:pPr>
        <w:spacing w:after="0"/>
        <w:ind w:left="0"/>
        <w:jc w:val="left"/>
      </w:pPr>
      <w:r>
        <w:rPr>
          <w:rFonts w:ascii="Times New Roman"/>
          <w:b/>
          <w:i w:val="false"/>
          <w:color w:val="000000"/>
        </w:rPr>
        <w:t xml:space="preserve"> № 610 Кеңсай сайлау учаскесі</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Кеңсай ауылы, Нұғыманов көшесі, № 1 үй, "Кеңсай орта мектебі" коммуналдық мемлекеттік мекемесі, тел:50-548.</w:t>
      </w:r>
      <w:r>
        <w:br/>
      </w:r>
      <w:r>
        <w:rPr>
          <w:rFonts w:ascii="Times New Roman"/>
          <w:b w:val="false"/>
          <w:i w:val="false"/>
          <w:color w:val="000000"/>
          <w:sz w:val="28"/>
        </w:rPr>
        <w:t>
      </w:t>
      </w:r>
      <w:r>
        <w:rPr>
          <w:rFonts w:ascii="Times New Roman"/>
          <w:b w:val="false"/>
          <w:i w:val="false"/>
          <w:color w:val="000000"/>
          <w:sz w:val="28"/>
        </w:rPr>
        <w:t>Шекарасы: Кеңсай ауылы аумағында.</w:t>
      </w:r>
      <w:r>
        <w:br/>
      </w:r>
      <w:r>
        <w:rPr>
          <w:rFonts w:ascii="Times New Roman"/>
          <w:b w:val="false"/>
          <w:i w:val="false"/>
          <w:color w:val="000000"/>
          <w:sz w:val="28"/>
        </w:rPr>
        <w:t>
</w:t>
      </w:r>
    </w:p>
    <w:bookmarkStart w:name="z77" w:id="20"/>
    <w:p>
      <w:pPr>
        <w:spacing w:after="0"/>
        <w:ind w:left="0"/>
        <w:jc w:val="left"/>
      </w:pPr>
      <w:r>
        <w:rPr>
          <w:rFonts w:ascii="Times New Roman"/>
          <w:b/>
          <w:i w:val="false"/>
          <w:color w:val="000000"/>
        </w:rPr>
        <w:t xml:space="preserve"> № 611 Саржыра сайлау учаскесі</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Саржыра ауылы, Қалқашұлы көшесі, № 52 үй, "Шағын жинақталған Саржыра негізгі орта мектебі" коммуналдық мемлекеттік мекемесі, тел:20-702.</w:t>
      </w:r>
      <w:r>
        <w:br/>
      </w:r>
      <w:r>
        <w:rPr>
          <w:rFonts w:ascii="Times New Roman"/>
          <w:b w:val="false"/>
          <w:i w:val="false"/>
          <w:color w:val="000000"/>
          <w:sz w:val="28"/>
        </w:rPr>
        <w:t>
      </w:t>
      </w:r>
      <w:r>
        <w:rPr>
          <w:rFonts w:ascii="Times New Roman"/>
          <w:b w:val="false"/>
          <w:i w:val="false"/>
          <w:color w:val="000000"/>
          <w:sz w:val="28"/>
        </w:rPr>
        <w:t>Шекарасы: Саржыра ауылы аумағында.</w:t>
      </w:r>
      <w:r>
        <w:br/>
      </w:r>
      <w:r>
        <w:rPr>
          <w:rFonts w:ascii="Times New Roman"/>
          <w:b w:val="false"/>
          <w:i w:val="false"/>
          <w:color w:val="000000"/>
          <w:sz w:val="28"/>
        </w:rPr>
        <w:t>
</w:t>
      </w:r>
    </w:p>
    <w:bookmarkStart w:name="z80" w:id="21"/>
    <w:p>
      <w:pPr>
        <w:spacing w:after="0"/>
        <w:ind w:left="0"/>
        <w:jc w:val="left"/>
      </w:pPr>
      <w:r>
        <w:rPr>
          <w:rFonts w:ascii="Times New Roman"/>
          <w:b/>
          <w:i w:val="false"/>
          <w:color w:val="000000"/>
        </w:rPr>
        <w:t xml:space="preserve"> № 612 Жарсу сайлау учаскесі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Жарсу ауылы, К.Қымызбаев көшесі, № 16 үй, "Жарсу орта мектебі" коммуналдық мемлекеттік мекемесі, тел:20-372.</w:t>
      </w:r>
      <w:r>
        <w:br/>
      </w:r>
      <w:r>
        <w:rPr>
          <w:rFonts w:ascii="Times New Roman"/>
          <w:b w:val="false"/>
          <w:i w:val="false"/>
          <w:color w:val="000000"/>
          <w:sz w:val="28"/>
        </w:rPr>
        <w:t>
      </w:t>
      </w:r>
      <w:r>
        <w:rPr>
          <w:rFonts w:ascii="Times New Roman"/>
          <w:b w:val="false"/>
          <w:i w:val="false"/>
          <w:color w:val="000000"/>
          <w:sz w:val="28"/>
        </w:rPr>
        <w:t>Шекарасы: Жарсу ауылы аумағында.</w:t>
      </w:r>
      <w:r>
        <w:br/>
      </w:r>
      <w:r>
        <w:rPr>
          <w:rFonts w:ascii="Times New Roman"/>
          <w:b w:val="false"/>
          <w:i w:val="false"/>
          <w:color w:val="000000"/>
          <w:sz w:val="28"/>
        </w:rPr>
        <w:t>
</w:t>
      </w:r>
    </w:p>
    <w:bookmarkStart w:name="z83" w:id="22"/>
    <w:p>
      <w:pPr>
        <w:spacing w:after="0"/>
        <w:ind w:left="0"/>
        <w:jc w:val="left"/>
      </w:pPr>
      <w:r>
        <w:rPr>
          <w:rFonts w:ascii="Times New Roman"/>
          <w:b/>
          <w:i w:val="false"/>
          <w:color w:val="000000"/>
        </w:rPr>
        <w:t xml:space="preserve"> № 613 Сарши сайлау учаскесі</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Сарши ауылы, 1 Шартты көшесі, № 2 жеке үй, тел: 8 (72359)27010.</w:t>
      </w:r>
      <w:r>
        <w:br/>
      </w:r>
      <w:r>
        <w:rPr>
          <w:rFonts w:ascii="Times New Roman"/>
          <w:b w:val="false"/>
          <w:i w:val="false"/>
          <w:color w:val="000000"/>
          <w:sz w:val="28"/>
        </w:rPr>
        <w:t>
      </w:t>
      </w:r>
      <w:r>
        <w:rPr>
          <w:rFonts w:ascii="Times New Roman"/>
          <w:b w:val="false"/>
          <w:i w:val="false"/>
          <w:color w:val="000000"/>
          <w:sz w:val="28"/>
        </w:rPr>
        <w:t>Шекарасы: Сарши ауылы аумағында.</w:t>
      </w:r>
      <w:r>
        <w:br/>
      </w:r>
      <w:r>
        <w:rPr>
          <w:rFonts w:ascii="Times New Roman"/>
          <w:b w:val="false"/>
          <w:i w:val="false"/>
          <w:color w:val="000000"/>
          <w:sz w:val="28"/>
        </w:rPr>
        <w:t>
</w:t>
      </w:r>
    </w:p>
    <w:bookmarkStart w:name="z86" w:id="23"/>
    <w:p>
      <w:pPr>
        <w:spacing w:after="0"/>
        <w:ind w:left="0"/>
        <w:jc w:val="left"/>
      </w:pPr>
      <w:r>
        <w:rPr>
          <w:rFonts w:ascii="Times New Roman"/>
          <w:b/>
          <w:i w:val="false"/>
          <w:color w:val="000000"/>
        </w:rPr>
        <w:t xml:space="preserve"> № 614 Бақасу сайлау учаскесі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Бақасу ауылы, 1 Шартты көшесі, №2 үй, "М.Маметова атындағы шағын жинақталған негізгі орта мектебі" коммуналдық мемлекеттік мекемесі, тел:50-301.</w:t>
      </w:r>
      <w:r>
        <w:br/>
      </w:r>
      <w:r>
        <w:rPr>
          <w:rFonts w:ascii="Times New Roman"/>
          <w:b w:val="false"/>
          <w:i w:val="false"/>
          <w:color w:val="000000"/>
          <w:sz w:val="28"/>
        </w:rPr>
        <w:t>
      </w:t>
      </w:r>
      <w:r>
        <w:rPr>
          <w:rFonts w:ascii="Times New Roman"/>
          <w:b w:val="false"/>
          <w:i w:val="false"/>
          <w:color w:val="000000"/>
          <w:sz w:val="28"/>
        </w:rPr>
        <w:t>Шекарасы: Бақасу ауылы аумағында.</w:t>
      </w:r>
      <w:r>
        <w:br/>
      </w:r>
      <w:r>
        <w:rPr>
          <w:rFonts w:ascii="Times New Roman"/>
          <w:b w:val="false"/>
          <w:i w:val="false"/>
          <w:color w:val="000000"/>
          <w:sz w:val="28"/>
        </w:rPr>
        <w:t>
</w:t>
      </w:r>
    </w:p>
    <w:bookmarkStart w:name="z89" w:id="24"/>
    <w:p>
      <w:pPr>
        <w:spacing w:after="0"/>
        <w:ind w:left="0"/>
        <w:jc w:val="left"/>
      </w:pPr>
      <w:r>
        <w:rPr>
          <w:rFonts w:ascii="Times New Roman"/>
          <w:b/>
          <w:i w:val="false"/>
          <w:color w:val="000000"/>
        </w:rPr>
        <w:t xml:space="preserve"> № 615 Қарабұлақ сайлау учаскесі</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Қарабұлақ ауылы, Абай көшесі, №11 үй, "Абай атындағы орта мектебі" коммуналдық мемлекеттік мекемесі, тел:50-998.</w:t>
      </w:r>
      <w:r>
        <w:br/>
      </w:r>
      <w:r>
        <w:rPr>
          <w:rFonts w:ascii="Times New Roman"/>
          <w:b w:val="false"/>
          <w:i w:val="false"/>
          <w:color w:val="000000"/>
          <w:sz w:val="28"/>
        </w:rPr>
        <w:t>
      </w:t>
      </w:r>
      <w:r>
        <w:rPr>
          <w:rFonts w:ascii="Times New Roman"/>
          <w:b w:val="false"/>
          <w:i w:val="false"/>
          <w:color w:val="000000"/>
          <w:sz w:val="28"/>
        </w:rPr>
        <w:t>Шекарасы: Қарабұлақ ауылы аумағында.</w:t>
      </w:r>
      <w:r>
        <w:br/>
      </w:r>
      <w:r>
        <w:rPr>
          <w:rFonts w:ascii="Times New Roman"/>
          <w:b w:val="false"/>
          <w:i w:val="false"/>
          <w:color w:val="000000"/>
          <w:sz w:val="28"/>
        </w:rPr>
        <w:t>
</w:t>
      </w:r>
    </w:p>
    <w:bookmarkStart w:name="z92" w:id="25"/>
    <w:p>
      <w:pPr>
        <w:spacing w:after="0"/>
        <w:ind w:left="0"/>
        <w:jc w:val="left"/>
      </w:pPr>
      <w:r>
        <w:rPr>
          <w:rFonts w:ascii="Times New Roman"/>
          <w:b/>
          <w:i w:val="false"/>
          <w:color w:val="000000"/>
        </w:rPr>
        <w:t xml:space="preserve"> № 616 Дауал сайлау учаскесі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Дауал ауылы, жеке үй, тел: 8-(72359)30-250.</w:t>
      </w:r>
      <w:r>
        <w:br/>
      </w:r>
      <w:r>
        <w:rPr>
          <w:rFonts w:ascii="Times New Roman"/>
          <w:b w:val="false"/>
          <w:i w:val="false"/>
          <w:color w:val="000000"/>
          <w:sz w:val="28"/>
        </w:rPr>
        <w:t>
      </w:t>
      </w:r>
      <w:r>
        <w:rPr>
          <w:rFonts w:ascii="Times New Roman"/>
          <w:b w:val="false"/>
          <w:i w:val="false"/>
          <w:color w:val="000000"/>
          <w:sz w:val="28"/>
        </w:rPr>
        <w:t>Шекарасы: Дауал және Сәтбай ауылдары аумағында.</w:t>
      </w:r>
      <w:r>
        <w:br/>
      </w:r>
      <w:r>
        <w:rPr>
          <w:rFonts w:ascii="Times New Roman"/>
          <w:b w:val="false"/>
          <w:i w:val="false"/>
          <w:color w:val="000000"/>
          <w:sz w:val="28"/>
        </w:rPr>
        <w:t>
</w:t>
      </w:r>
    </w:p>
    <w:bookmarkStart w:name="z95" w:id="26"/>
    <w:p>
      <w:pPr>
        <w:spacing w:after="0"/>
        <w:ind w:left="0"/>
        <w:jc w:val="left"/>
      </w:pPr>
      <w:r>
        <w:rPr>
          <w:rFonts w:ascii="Times New Roman"/>
          <w:b/>
          <w:i w:val="false"/>
          <w:color w:val="000000"/>
        </w:rPr>
        <w:t xml:space="preserve"> № 617 Мұқашы сайлау учаскесі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Мұқашы ауылы, жеке үй, тел:50-444.</w:t>
      </w:r>
      <w:r>
        <w:br/>
      </w:r>
      <w:r>
        <w:rPr>
          <w:rFonts w:ascii="Times New Roman"/>
          <w:b w:val="false"/>
          <w:i w:val="false"/>
          <w:color w:val="000000"/>
          <w:sz w:val="28"/>
        </w:rPr>
        <w:t>
      </w:t>
      </w:r>
      <w:r>
        <w:rPr>
          <w:rFonts w:ascii="Times New Roman"/>
          <w:b w:val="false"/>
          <w:i w:val="false"/>
          <w:color w:val="000000"/>
          <w:sz w:val="28"/>
        </w:rPr>
        <w:t>Шекарасы: Мұқашы ауылы аумағында.</w:t>
      </w:r>
      <w:r>
        <w:br/>
      </w:r>
      <w:r>
        <w:rPr>
          <w:rFonts w:ascii="Times New Roman"/>
          <w:b w:val="false"/>
          <w:i w:val="false"/>
          <w:color w:val="000000"/>
          <w:sz w:val="28"/>
        </w:rPr>
        <w:t>
</w:t>
      </w:r>
    </w:p>
    <w:bookmarkStart w:name="z98" w:id="27"/>
    <w:p>
      <w:pPr>
        <w:spacing w:after="0"/>
        <w:ind w:left="0"/>
        <w:jc w:val="left"/>
      </w:pPr>
      <w:r>
        <w:rPr>
          <w:rFonts w:ascii="Times New Roman"/>
          <w:b/>
          <w:i w:val="false"/>
          <w:color w:val="000000"/>
        </w:rPr>
        <w:t xml:space="preserve"> № 618 Қаратал сайлау учаскесі</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Қаратал ауылы, Кебаев көшесі, "Қаратал орта мектебі" коммуналдық мемлекеттік мекемесі, тел:24-790.</w:t>
      </w:r>
      <w:r>
        <w:br/>
      </w:r>
      <w:r>
        <w:rPr>
          <w:rFonts w:ascii="Times New Roman"/>
          <w:b w:val="false"/>
          <w:i w:val="false"/>
          <w:color w:val="000000"/>
          <w:sz w:val="28"/>
        </w:rPr>
        <w:t>
      </w:t>
      </w:r>
      <w:r>
        <w:rPr>
          <w:rFonts w:ascii="Times New Roman"/>
          <w:b w:val="false"/>
          <w:i w:val="false"/>
          <w:color w:val="000000"/>
          <w:sz w:val="28"/>
        </w:rPr>
        <w:t>Шекарасы: Қаратал , Жіңішкесу ауылдары аумағында.</w:t>
      </w:r>
      <w:r>
        <w:br/>
      </w:r>
      <w:r>
        <w:rPr>
          <w:rFonts w:ascii="Times New Roman"/>
          <w:b w:val="false"/>
          <w:i w:val="false"/>
          <w:color w:val="000000"/>
          <w:sz w:val="28"/>
        </w:rPr>
        <w:t>
</w:t>
      </w:r>
    </w:p>
    <w:bookmarkStart w:name="z101" w:id="28"/>
    <w:p>
      <w:pPr>
        <w:spacing w:after="0"/>
        <w:ind w:left="0"/>
        <w:jc w:val="left"/>
      </w:pPr>
      <w:r>
        <w:rPr>
          <w:rFonts w:ascii="Times New Roman"/>
          <w:b/>
          <w:i w:val="false"/>
          <w:color w:val="000000"/>
        </w:rPr>
        <w:t xml:space="preserve"> № 619 Үлкен-Қаратал сайлау учаскесі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Үлкен-Қаратал ауылы, Қалимолдин көшесі, №107 үй, "Қазақстан орта мектебі" коммуналдық мемлекеттік мекемесі, тел:20-910.</w:t>
      </w:r>
      <w:r>
        <w:br/>
      </w:r>
      <w:r>
        <w:rPr>
          <w:rFonts w:ascii="Times New Roman"/>
          <w:b w:val="false"/>
          <w:i w:val="false"/>
          <w:color w:val="000000"/>
          <w:sz w:val="28"/>
        </w:rPr>
        <w:t>
      </w:t>
      </w:r>
      <w:r>
        <w:rPr>
          <w:rFonts w:ascii="Times New Roman"/>
          <w:b w:val="false"/>
          <w:i w:val="false"/>
          <w:color w:val="000000"/>
          <w:sz w:val="28"/>
        </w:rPr>
        <w:t>Шекарасы: Үлкен-Қаратал ауылы аумағында.</w:t>
      </w:r>
      <w:r>
        <w:br/>
      </w:r>
      <w:r>
        <w:rPr>
          <w:rFonts w:ascii="Times New Roman"/>
          <w:b w:val="false"/>
          <w:i w:val="false"/>
          <w:color w:val="000000"/>
          <w:sz w:val="28"/>
        </w:rPr>
        <w:t>
</w:t>
      </w:r>
    </w:p>
    <w:bookmarkStart w:name="z104" w:id="29"/>
    <w:p>
      <w:pPr>
        <w:spacing w:after="0"/>
        <w:ind w:left="0"/>
        <w:jc w:val="left"/>
      </w:pPr>
      <w:r>
        <w:rPr>
          <w:rFonts w:ascii="Times New Roman"/>
          <w:b/>
          <w:i w:val="false"/>
          <w:color w:val="000000"/>
        </w:rPr>
        <w:t xml:space="preserve"> № 620 Шілікті сайлау учаскесі</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Шілікті ауылы, Қ.Құнапиянов көшесі, № 1 үй, "Шілікті орта мектебі" коммуналдық мемлекеттік мекемесі, тел:51-548.</w:t>
      </w:r>
      <w:r>
        <w:br/>
      </w:r>
      <w:r>
        <w:rPr>
          <w:rFonts w:ascii="Times New Roman"/>
          <w:b w:val="false"/>
          <w:i w:val="false"/>
          <w:color w:val="000000"/>
          <w:sz w:val="28"/>
        </w:rPr>
        <w:t>
      </w:t>
      </w:r>
      <w:r>
        <w:rPr>
          <w:rFonts w:ascii="Times New Roman"/>
          <w:b w:val="false"/>
          <w:i w:val="false"/>
          <w:color w:val="000000"/>
          <w:sz w:val="28"/>
        </w:rPr>
        <w:t>Шекарасы: Шілікті ауылы аумағында.</w:t>
      </w:r>
      <w:r>
        <w:br/>
      </w:r>
      <w:r>
        <w:rPr>
          <w:rFonts w:ascii="Times New Roman"/>
          <w:b w:val="false"/>
          <w:i w:val="false"/>
          <w:color w:val="000000"/>
          <w:sz w:val="28"/>
        </w:rPr>
        <w:t>
</w:t>
      </w:r>
    </w:p>
    <w:bookmarkStart w:name="z107" w:id="30"/>
    <w:p>
      <w:pPr>
        <w:spacing w:after="0"/>
        <w:ind w:left="0"/>
        <w:jc w:val="left"/>
      </w:pPr>
      <w:r>
        <w:rPr>
          <w:rFonts w:ascii="Times New Roman"/>
          <w:b/>
          <w:i w:val="false"/>
          <w:color w:val="000000"/>
        </w:rPr>
        <w:t xml:space="preserve"> № 621 Тасбастау сайлау учаскесі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Тасбастау ауылы, Қ.Мәжитұлы көшесі, №9 үй, "Шағын жинақталған Тасбастау негізгі орта мектебі" коммуналдық мемлекеттік мекемесі, тел:51-485.</w:t>
      </w:r>
      <w:r>
        <w:br/>
      </w:r>
      <w:r>
        <w:rPr>
          <w:rFonts w:ascii="Times New Roman"/>
          <w:b w:val="false"/>
          <w:i w:val="false"/>
          <w:color w:val="000000"/>
          <w:sz w:val="28"/>
        </w:rPr>
        <w:t>
      </w:t>
      </w:r>
      <w:r>
        <w:rPr>
          <w:rFonts w:ascii="Times New Roman"/>
          <w:b w:val="false"/>
          <w:i w:val="false"/>
          <w:color w:val="000000"/>
          <w:sz w:val="28"/>
        </w:rPr>
        <w:t>Шекарасы: Тасбастау ауылы аумағында.</w:t>
      </w:r>
      <w:r>
        <w:br/>
      </w:r>
      <w:r>
        <w:rPr>
          <w:rFonts w:ascii="Times New Roman"/>
          <w:b w:val="false"/>
          <w:i w:val="false"/>
          <w:color w:val="000000"/>
          <w:sz w:val="28"/>
        </w:rPr>
        <w:t>
</w:t>
      </w:r>
    </w:p>
    <w:bookmarkStart w:name="z110" w:id="31"/>
    <w:p>
      <w:pPr>
        <w:spacing w:after="0"/>
        <w:ind w:left="0"/>
        <w:jc w:val="left"/>
      </w:pPr>
      <w:r>
        <w:rPr>
          <w:rFonts w:ascii="Times New Roman"/>
          <w:b/>
          <w:i w:val="false"/>
          <w:color w:val="000000"/>
        </w:rPr>
        <w:t xml:space="preserve"> № 622 Жалши сайлау учаскесі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Жалши ауылы, "Шекарашы орта мектебі" коммуналдық мемлекеттік мекемесі, тел:51-494.</w:t>
      </w:r>
      <w:r>
        <w:br/>
      </w:r>
      <w:r>
        <w:rPr>
          <w:rFonts w:ascii="Times New Roman"/>
          <w:b w:val="false"/>
          <w:i w:val="false"/>
          <w:color w:val="000000"/>
          <w:sz w:val="28"/>
        </w:rPr>
        <w:t>
      </w:t>
      </w:r>
      <w:r>
        <w:rPr>
          <w:rFonts w:ascii="Times New Roman"/>
          <w:b w:val="false"/>
          <w:i w:val="false"/>
          <w:color w:val="000000"/>
          <w:sz w:val="28"/>
        </w:rPr>
        <w:t>Шекарасы: Жалши ауылы аумағында.</w:t>
      </w:r>
      <w:r>
        <w:br/>
      </w:r>
      <w:r>
        <w:rPr>
          <w:rFonts w:ascii="Times New Roman"/>
          <w:b w:val="false"/>
          <w:i w:val="false"/>
          <w:color w:val="000000"/>
          <w:sz w:val="28"/>
        </w:rPr>
        <w:t>
</w:t>
      </w:r>
    </w:p>
    <w:bookmarkStart w:name="z113" w:id="32"/>
    <w:p>
      <w:pPr>
        <w:spacing w:after="0"/>
        <w:ind w:left="0"/>
        <w:jc w:val="left"/>
      </w:pPr>
      <w:r>
        <w:rPr>
          <w:rFonts w:ascii="Times New Roman"/>
          <w:b/>
          <w:i w:val="false"/>
          <w:color w:val="000000"/>
        </w:rPr>
        <w:t xml:space="preserve"> № 623 Какен-Талды сайлау учаскесі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Орталығы:Какен-Талды ауылы, фельдшерлік пункт, тел:51-444.</w:t>
      </w:r>
      <w:r>
        <w:br/>
      </w:r>
      <w:r>
        <w:rPr>
          <w:rFonts w:ascii="Times New Roman"/>
          <w:b w:val="false"/>
          <w:i w:val="false"/>
          <w:color w:val="000000"/>
          <w:sz w:val="28"/>
        </w:rPr>
        <w:t>
      </w:t>
      </w:r>
      <w:r>
        <w:rPr>
          <w:rFonts w:ascii="Times New Roman"/>
          <w:b w:val="false"/>
          <w:i w:val="false"/>
          <w:color w:val="000000"/>
          <w:sz w:val="28"/>
        </w:rPr>
        <w:t>Шекарасы: Кәкен-Талды ауылы аумағында.</w:t>
      </w:r>
      <w:r>
        <w:br/>
      </w:r>
      <w:r>
        <w:rPr>
          <w:rFonts w:ascii="Times New Roman"/>
          <w:b w:val="false"/>
          <w:i w:val="false"/>
          <w:color w:val="000000"/>
          <w:sz w:val="28"/>
        </w:rPr>
        <w:t>
</w:t>
      </w:r>
    </w:p>
    <w:bookmarkStart w:name="z116" w:id="33"/>
    <w:p>
      <w:pPr>
        <w:spacing w:after="0"/>
        <w:ind w:left="0"/>
        <w:jc w:val="left"/>
      </w:pPr>
      <w:r>
        <w:rPr>
          <w:rFonts w:ascii="Times New Roman"/>
          <w:b/>
          <w:i w:val="false"/>
          <w:color w:val="000000"/>
        </w:rPr>
        <w:t xml:space="preserve"> № 624 Қарасай сайлау учаскесі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Қарасай ауылы, Қарасай көшесі, № 11/1 үй, "Шағын жинақталған Қарасай бастауыш мектебі" коммуналдық мемлекеттік мекемесі, тел:51-416.</w:t>
      </w:r>
      <w:r>
        <w:br/>
      </w:r>
      <w:r>
        <w:rPr>
          <w:rFonts w:ascii="Times New Roman"/>
          <w:b w:val="false"/>
          <w:i w:val="false"/>
          <w:color w:val="000000"/>
          <w:sz w:val="28"/>
        </w:rPr>
        <w:t>
      </w:t>
      </w:r>
      <w:r>
        <w:rPr>
          <w:rFonts w:ascii="Times New Roman"/>
          <w:b w:val="false"/>
          <w:i w:val="false"/>
          <w:color w:val="000000"/>
          <w:sz w:val="28"/>
        </w:rPr>
        <w:t>Шекарасы: Қарасай ауылы аумағында.</w:t>
      </w:r>
      <w:r>
        <w:br/>
      </w:r>
      <w:r>
        <w:rPr>
          <w:rFonts w:ascii="Times New Roman"/>
          <w:b w:val="false"/>
          <w:i w:val="false"/>
          <w:color w:val="000000"/>
          <w:sz w:val="28"/>
        </w:rPr>
        <w:t>
</w:t>
      </w:r>
    </w:p>
    <w:bookmarkStart w:name="z119" w:id="34"/>
    <w:p>
      <w:pPr>
        <w:spacing w:after="0"/>
        <w:ind w:left="0"/>
        <w:jc w:val="left"/>
      </w:pPr>
      <w:r>
        <w:rPr>
          <w:rFonts w:ascii="Times New Roman"/>
          <w:b/>
          <w:i w:val="false"/>
          <w:color w:val="000000"/>
        </w:rPr>
        <w:t xml:space="preserve"> № 625 сайлау учаскесі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Зайсан қаласы, Кондюрин көшесі, № 1 үй, №2017 әскери бөлім.</w:t>
      </w:r>
      <w:r>
        <w:br/>
      </w:r>
      <w:r>
        <w:rPr>
          <w:rFonts w:ascii="Times New Roman"/>
          <w:b w:val="false"/>
          <w:i w:val="false"/>
          <w:color w:val="000000"/>
          <w:sz w:val="28"/>
        </w:rPr>
        <w:t>
      </w:t>
      </w:r>
      <w:r>
        <w:rPr>
          <w:rFonts w:ascii="Times New Roman"/>
          <w:b w:val="false"/>
          <w:i w:val="false"/>
          <w:color w:val="000000"/>
          <w:sz w:val="28"/>
        </w:rPr>
        <w:t>Шекарасы: Зайсан қаласындағы №2017 әскери бөлім.</w:t>
      </w:r>
      <w:r>
        <w:br/>
      </w:r>
      <w:r>
        <w:rPr>
          <w:rFonts w:ascii="Times New Roman"/>
          <w:b w:val="false"/>
          <w:i w:val="false"/>
          <w:color w:val="000000"/>
          <w:sz w:val="28"/>
        </w:rPr>
        <w:t>
</w:t>
      </w:r>
    </w:p>
    <w:bookmarkStart w:name="z122" w:id="35"/>
    <w:p>
      <w:pPr>
        <w:spacing w:after="0"/>
        <w:ind w:left="0"/>
        <w:jc w:val="left"/>
      </w:pPr>
      <w:r>
        <w:rPr>
          <w:rFonts w:ascii="Times New Roman"/>
          <w:b/>
          <w:i w:val="false"/>
          <w:color w:val="000000"/>
        </w:rPr>
        <w:t xml:space="preserve"> № 627 сайлау учаскесі</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№2017 әскери бөлімнің Шілікті ауылында орналасқан комендатурасы.</w:t>
      </w:r>
      <w:r>
        <w:br/>
      </w:r>
      <w:r>
        <w:rPr>
          <w:rFonts w:ascii="Times New Roman"/>
          <w:b w:val="false"/>
          <w:i w:val="false"/>
          <w:color w:val="000000"/>
          <w:sz w:val="28"/>
        </w:rPr>
        <w:t>
      </w:t>
      </w:r>
      <w:r>
        <w:rPr>
          <w:rFonts w:ascii="Times New Roman"/>
          <w:b w:val="false"/>
          <w:i w:val="false"/>
          <w:color w:val="000000"/>
          <w:sz w:val="28"/>
        </w:rPr>
        <w:t>Шекарасы: №2017 әскери бөлімнің Шілікті ауылында орналасқан комендатурасы.</w:t>
      </w:r>
      <w:r>
        <w:br/>
      </w:r>
      <w:r>
        <w:rPr>
          <w:rFonts w:ascii="Times New Roman"/>
          <w:b w:val="false"/>
          <w:i w:val="false"/>
          <w:color w:val="000000"/>
          <w:sz w:val="28"/>
        </w:rPr>
        <w:t>
</w:t>
      </w:r>
    </w:p>
    <w:bookmarkStart w:name="z125" w:id="36"/>
    <w:p>
      <w:pPr>
        <w:spacing w:after="0"/>
        <w:ind w:left="0"/>
        <w:jc w:val="left"/>
      </w:pPr>
      <w:r>
        <w:rPr>
          <w:rFonts w:ascii="Times New Roman"/>
          <w:b/>
          <w:i w:val="false"/>
          <w:color w:val="000000"/>
        </w:rPr>
        <w:t xml:space="preserve"> № 628 сайлау учаскесі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№2017 әскери бөлімнің Қаратал ауылында орналасқан комендатурасы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Шекарасы: №2017 әскери бөлімнің Қаратал ауылында орналасқан комендатурасы.</w:t>
      </w:r>
      <w:r>
        <w:br/>
      </w:r>
      <w:r>
        <w:rPr>
          <w:rFonts w:ascii="Times New Roman"/>
          <w:b w:val="false"/>
          <w:i w:val="false"/>
          <w:color w:val="000000"/>
          <w:sz w:val="28"/>
        </w:rPr>
        <w:t>
</w:t>
      </w:r>
    </w:p>
    <w:bookmarkStart w:name="z128" w:id="37"/>
    <w:p>
      <w:pPr>
        <w:spacing w:after="0"/>
        <w:ind w:left="0"/>
        <w:jc w:val="left"/>
      </w:pPr>
      <w:r>
        <w:rPr>
          <w:rFonts w:ascii="Times New Roman"/>
          <w:b/>
          <w:i w:val="false"/>
          <w:color w:val="000000"/>
        </w:rPr>
        <w:t xml:space="preserve"> № 1148 сайлау учаскесі</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Зайсан қаласы, Б.Сатпаев көшесі, №14 үй, Қазақстан Республикасының Ішкі істер Министрлігі Шығыс Қазақстан облысы ішкі істер Департаментінің Зайсан аудандық ішкі істер бөлімі.</w:t>
      </w:r>
      <w:r>
        <w:br/>
      </w:r>
      <w:r>
        <w:rPr>
          <w:rFonts w:ascii="Times New Roman"/>
          <w:b w:val="false"/>
          <w:i w:val="false"/>
          <w:color w:val="000000"/>
          <w:sz w:val="28"/>
        </w:rPr>
        <w:t>
      </w:t>
      </w:r>
      <w:r>
        <w:rPr>
          <w:rFonts w:ascii="Times New Roman"/>
          <w:b w:val="false"/>
          <w:i w:val="false"/>
          <w:color w:val="000000"/>
          <w:sz w:val="28"/>
        </w:rPr>
        <w:t>Шекарасы: Зайсан аудандық ішкі істер бөлімінің уақытша изоляторы.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