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8051" w14:textId="58c8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Зайсан ауданының бюджеті туралы" Зайсан аудандық мәслихатының 2015 жылғы 23 желтоқсандағы № 41-1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2016 жылғы 10 маусымдағы N 3-5/1 шешімі. Шығыс Қазақстан облысының Әділет департаментінде 2016 жылғы 17 маусымда N 4568 болып тіркелді. Күші жойылды - Шығыс Қазақстан облысы Зайсан аудандық мәслихатының 2016 жылғы 20 желтоқсандағы № 9-4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аудандық мәслихатының 20.12.2016 № 9-4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ff0000"/>
          <w:sz w:val="28"/>
        </w:rPr>
        <w:t>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"2016-2018 жылдарға арналған облыстық бюджет туралы" 2015 жылғы 9 желтоқсандағы Шығыс Қазақстан облыстық мәслихатының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2016 жылғы 24 мамырдағы № 3/24-VI (нормативтік құқықтық актілерді мемлекеттік тіркеу Тізілімінде 4553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Зайсан ауданының бюджеті туралы" 2015 жылғы 23 желтоқсандағы № 41-1 (нормативтік құқықтық актілерді мемлекеттік тіркеу Тізілімінде 4324 нөмірімен тіркелген, аудандық "Достық" газетінің 2016 жылғы 3 ақпандағы №8 жарияланған) Зайсан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4873647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- 1028706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- 23614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22688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3798639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шығындар – 4978142,9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 – 1361744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1367694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– -1466239,9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(профицитті пайдалану) – 1466239,9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1367694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қаражатының пайдаланатын қалдықтары – 104495,9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2016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90795 мың теңге сомасында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"12-1. 104495,9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23 желтоқсандағы № 41-1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Б.Булакпаев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279"/>
        <w:gridCol w:w="1279"/>
        <w:gridCol w:w="5195"/>
        <w:gridCol w:w="3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997"/>
        <w:gridCol w:w="997"/>
        <w:gridCol w:w="579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4978142,9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-1466239,9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облыстық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6807"/>
        <w:gridCol w:w="4191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әлеуметтік көмекке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бір жылдығына қарсы Ұлы Отан соғысына қатысушылар мен мүгедектерге бір реттік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аудандық маңызы бар қала, ауылдық 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2569"/>
        <w:gridCol w:w="2098"/>
        <w:gridCol w:w="2255"/>
        <w:gridCol w:w="2256"/>
        <w:gridCol w:w="2256"/>
      </w:tblGrid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округтерінің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2192"/>
        <w:gridCol w:w="2649"/>
        <w:gridCol w:w="2040"/>
        <w:gridCol w:w="2386"/>
        <w:gridCol w:w="2191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округтерінің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3- 5/1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382"/>
        <w:gridCol w:w="1382"/>
        <w:gridCol w:w="3967"/>
        <w:gridCol w:w="3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