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e9c1" w14:textId="453e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мүлікті жекешелендіру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2016 жылғы 07 сәуірдегі N 113 қаулысы. Шығыс Қазақстан облысының Әділет департаментінде 2016 жылғы 18 сәуірде N 4499 болып тіркелді. Күші жойылды - Шығыс Қазақстан облысы Зырян ауданы әкімдігінің 2016 жылғы 9 желтоқсандағы № 428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Зырян ауданы әкімдігінің 09.12.2016 № 428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1–тармағының 2) тармақшасына, "Мемлекеттік мүлік туралы" Қазақстан Республикасының 2011 жылғы 01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96-бабына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Зырян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коммуналдық мүлік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Зырян ауданы әкімінің орынбасары Р.Ш. Хамитовқа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Зырян ауданынының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Кәрімов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 әкімдігінгің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қаулысына қосымша</w:t>
            </w:r>
          </w:p>
        </w:tc>
      </w:tr>
    </w:tbl>
    <w:bookmarkStart w:name="z1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аудандық коммуналдық мүліктің тізімі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8403"/>
        <w:gridCol w:w="1342"/>
        <w:gridCol w:w="2063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балансұстаушысы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жылы пайдалауға енгізілген, мемлекеттік нөмірі F 404 VP, Chevrolet Cruze жеңіл автомобилі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к.,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"Зырян ауданы әкім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пайдалауға енгізілген, мемлекеттік нөмірі F 239 CO, Lada 21214 жеңіл автомобилі.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к., 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кәсіпкерлік, өнеркәсіп және турзм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жылы пайдалауға енгізілген, мемлекеттік нөмірі F 269 РЕ, Daewoo Nexia жеңіл автомобилі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Стахановская к.,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ішкі саясат, мәдениет және тілдерді дамыту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Пайдаланудағы емес бас су құбыры, екі желіде салынған, жалпы ұзындығы ., болат құбырлардан жасалған, диаметрі ..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қаласы, Богатырево су қашасынан таза су резервуарына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 арнасы"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 тазалайтын агрегат (фрейзерлі-ротерлі)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қаласы, Лениногорская к,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"Зырян тәртіп"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