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e958" w14:textId="ac9e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Зырян ауданында мектепке дейінгі тәрбие мен оқытуға мемлекеттік білім беру тапсырысын, жан басына шаққандағы қаржыландыру және ата - 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27 мамырдағы N 170 қаулысы. Шығыс Қазақстан облысының Әділет департаментінде 2016 жылғы 27 маусымда N 4581 болып тіркелді. Күші жойылды - Шығыс Қазақстан облысы Зырян ауданы әкімдігінің 2016 жылғы 9 желтоқсандағы № 428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Зырян ауданы әкімдігінің 09.12.2016 № 428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тармағына, "Білім туралы" Қазақстан Республикасының 2007 жылғы 27 шілдедегі Заңының 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сәйкес,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Зырян ауданында мектепке дейінгі тәрбие мен оқытуға мемлекеттік білім беру тапсырысын, жан басына шаққандағы қаржыландыру және ата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Зырян ауданында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1908"/>
        <w:gridCol w:w="1607"/>
        <w:gridCol w:w="1151"/>
        <w:gridCol w:w="1908"/>
        <w:gridCol w:w="1909"/>
        <w:gridCol w:w="19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төленетін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балалар ұйымдарына орналастырылған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төленетін орташа шығындардың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төлентін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бақшалар, бөбекжайлар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бақшалар, бө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бекжайлар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 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бақшалар, бөбекжайлар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