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60984" w14:textId="e7609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Зырян ауданының бюджеті туралы" Зырян ауданының мәслихатының 2015 жылғы 23 желтоқсандағы № 52/2-V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мәслихатының 2016 жылғы 3 тамыздағы № 7/2-VI шешімі. Шығыс Қазақстан облысының Әділет департаментінде 2016 жылғы 19 тамызда № 4652 болып тіркелді. Күші жойылды - Шығыс Қазақстан облысы Зырян ауданы мәслихатының 2016 жылғы 23 желтоқсандағы № 11/2-VI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Зырян ауданы мәслихатының 23.12.2016 № 11/2-VI </w:t>
      </w:r>
      <w:r>
        <w:rPr>
          <w:rFonts w:ascii="Times New Roman"/>
          <w:b w:val="false"/>
          <w:i w:val="false"/>
          <w:color w:val="ff0000"/>
          <w:sz w:val="28"/>
        </w:rPr>
        <w:t>шешімімен</w:t>
      </w:r>
      <w:r>
        <w:rPr>
          <w:rFonts w:ascii="Times New Roman"/>
          <w:b w:val="false"/>
          <w:i w:val="false"/>
          <w:color w:val="ff0000"/>
          <w:sz w:val="28"/>
        </w:rPr>
        <w:t xml:space="preserve">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сәйкес, "2016-2018 жылдарға арналған облыстық бюджет туралы" Шығыс Қазақстан облыстық мәслихатының 2015 жылғы 9 желтоқсандағы № 34/406-V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2016 жылғы 14 шілдедегі №5/37-VІ (Нормативтік құқықтық актілерді мемлекеттік тіркеу тізілімінде № 4607 тіркелген) </w:t>
      </w:r>
      <w:r>
        <w:rPr>
          <w:rFonts w:ascii="Times New Roman"/>
          <w:b w:val="false"/>
          <w:i w:val="false"/>
          <w:color w:val="000000"/>
          <w:sz w:val="28"/>
        </w:rPr>
        <w:t>шешімі</w:t>
      </w:r>
      <w:r>
        <w:rPr>
          <w:rFonts w:ascii="Times New Roman"/>
          <w:b w:val="false"/>
          <w:i w:val="false"/>
          <w:color w:val="000000"/>
          <w:sz w:val="28"/>
        </w:rPr>
        <w:t xml:space="preserve"> негізінде, Зырян ауданының мәслихаты </w:t>
      </w:r>
      <w:r>
        <w:rPr>
          <w:rFonts w:ascii="Times New Roman"/>
          <w:b/>
          <w:i w:val="false"/>
          <w:color w:val="000000"/>
          <w:sz w:val="28"/>
        </w:rPr>
        <w:t>ШЕШТІ: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Зырян ауданының бюджеті туралы" Зырян ауданының мәслихатының 2015 жылғы 23 желтоқсандағы № 52/2-V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4340 тіркелген, 2016 жылғы 21 қаңтардағы "Көктас таңы", "Пульс! Зыряновска" № 3 газеттерінде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1- тармақ </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Зырян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2016 жылға мынадай көлемдерде бекітілсін: </w:t>
      </w:r>
      <w:r>
        <w:br/>
      </w:r>
      <w:r>
        <w:rPr>
          <w:rFonts w:ascii="Times New Roman"/>
          <w:b w:val="false"/>
          <w:i w:val="false"/>
          <w:color w:val="000000"/>
          <w:sz w:val="28"/>
        </w:rPr>
        <w:t>
      </w:t>
      </w:r>
      <w:r>
        <w:rPr>
          <w:rFonts w:ascii="Times New Roman"/>
          <w:b w:val="false"/>
          <w:i w:val="false"/>
          <w:color w:val="000000"/>
          <w:sz w:val="28"/>
        </w:rPr>
        <w:t>1) кірістер – 6487230,5 мың теңге, соның ішінде:</w:t>
      </w:r>
      <w:r>
        <w:br/>
      </w:r>
      <w:r>
        <w:rPr>
          <w:rFonts w:ascii="Times New Roman"/>
          <w:b w:val="false"/>
          <w:i w:val="false"/>
          <w:color w:val="000000"/>
          <w:sz w:val="28"/>
        </w:rPr>
        <w:t>
      </w:t>
      </w:r>
      <w:r>
        <w:rPr>
          <w:rFonts w:ascii="Times New Roman"/>
          <w:b w:val="false"/>
          <w:i w:val="false"/>
          <w:color w:val="000000"/>
          <w:sz w:val="28"/>
        </w:rPr>
        <w:t>салықтық түсімдер – 2838650,0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24459,0 мың теңге;</w:t>
      </w:r>
      <w:r>
        <w:br/>
      </w:r>
      <w:r>
        <w:rPr>
          <w:rFonts w:ascii="Times New Roman"/>
          <w:b w:val="false"/>
          <w:i w:val="false"/>
          <w:color w:val="000000"/>
          <w:sz w:val="28"/>
        </w:rPr>
        <w:t>
      </w:t>
      </w:r>
      <w:r>
        <w:rPr>
          <w:rFonts w:ascii="Times New Roman"/>
          <w:b w:val="false"/>
          <w:i w:val="false"/>
          <w:color w:val="000000"/>
          <w:sz w:val="28"/>
        </w:rPr>
        <w:t>негiзгi капиталды сатудан түсетiн түсiмдер – 22618,0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3601503,5 мың теңге;</w:t>
      </w:r>
      <w:r>
        <w:br/>
      </w:r>
      <w:r>
        <w:rPr>
          <w:rFonts w:ascii="Times New Roman"/>
          <w:b w:val="false"/>
          <w:i w:val="false"/>
          <w:color w:val="000000"/>
          <w:sz w:val="28"/>
        </w:rPr>
        <w:t>
      </w:t>
      </w:r>
      <w:r>
        <w:rPr>
          <w:rFonts w:ascii="Times New Roman"/>
          <w:b w:val="false"/>
          <w:i w:val="false"/>
          <w:color w:val="000000"/>
          <w:sz w:val="28"/>
        </w:rPr>
        <w:t>2) шығыстар – 6533106,3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 беру – 7356,0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12761,0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5405,0 мың теңге;</w:t>
      </w:r>
      <w:r>
        <w:br/>
      </w:r>
      <w:r>
        <w:rPr>
          <w:rFonts w:ascii="Times New Roman"/>
          <w:b w:val="false"/>
          <w:i w:val="false"/>
          <w:color w:val="000000"/>
          <w:sz w:val="28"/>
        </w:rPr>
        <w:t>
      </w:t>
      </w:r>
      <w:r>
        <w:rPr>
          <w:rFonts w:ascii="Times New Roman"/>
          <w:b w:val="false"/>
          <w:i w:val="false"/>
          <w:color w:val="000000"/>
          <w:sz w:val="28"/>
        </w:rPr>
        <w:t xml:space="preserve">4) қаржы активтерімен жасалатын операциялар бойынша сальдо – 12100,0 мың теңге, соның ішінде: </w:t>
      </w:r>
      <w:r>
        <w:br/>
      </w:r>
      <w:r>
        <w:rPr>
          <w:rFonts w:ascii="Times New Roman"/>
          <w:b w:val="false"/>
          <w:i w:val="false"/>
          <w:color w:val="000000"/>
          <w:sz w:val="28"/>
        </w:rPr>
        <w:t>
      </w:t>
      </w:r>
      <w:r>
        <w:rPr>
          <w:rFonts w:ascii="Times New Roman"/>
          <w:b w:val="false"/>
          <w:i w:val="false"/>
          <w:color w:val="000000"/>
          <w:sz w:val="28"/>
        </w:rPr>
        <w:t>қаржы активтерін сатып алу – 12100,0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- 65331,8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65331,8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"7. Аудандық маңызы бар қалалар, кенттер, ауылдар, селолық округтер әкімдерінің бюджеттік бағдарламалар әкімшілері бойынша шығындар тізілімі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қосымшаларға сәйкес бекітілсін.";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7</w:t>
      </w:r>
      <w:r>
        <w:rPr>
          <w:rFonts w:ascii="Times New Roman"/>
          <w:b w:val="false"/>
          <w:i w:val="false"/>
          <w:color w:val="000000"/>
          <w:sz w:val="28"/>
        </w:rPr>
        <w:t xml:space="preserve"> – 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осы шешімнің </w:t>
      </w:r>
      <w:r>
        <w:rPr>
          <w:rFonts w:ascii="Times New Roman"/>
          <w:b w:val="false"/>
          <w:i w:val="false"/>
          <w:color w:val="000000"/>
          <w:sz w:val="28"/>
        </w:rPr>
        <w:t>2 – қосымшаларына</w:t>
      </w:r>
      <w:r>
        <w:rPr>
          <w:rFonts w:ascii="Times New Roman"/>
          <w:b w:val="false"/>
          <w:i w:val="false"/>
          <w:color w:val="000000"/>
          <w:sz w:val="28"/>
        </w:rPr>
        <w:t xml:space="preserve"> сәйкес </w:t>
      </w:r>
      <w:r>
        <w:rPr>
          <w:rFonts w:ascii="Times New Roman"/>
          <w:b w:val="false"/>
          <w:i w:val="false"/>
          <w:color w:val="000000"/>
          <w:sz w:val="28"/>
        </w:rPr>
        <w:t>18 – 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2.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Р.Карагужина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Зырян ауданының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2016 жылғы 3 тамыздағы</w:t>
            </w:r>
            <w:r>
              <w:br/>
            </w:r>
            <w:r>
              <w:rPr>
                <w:rFonts w:ascii="Times New Roman"/>
                <w:b w:val="false"/>
                <w:i w:val="false"/>
                <w:color w:val="000000"/>
                <w:sz w:val="20"/>
              </w:rPr>
              <w:t>№ 7/2-VI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52/2-V шешіміне</w:t>
            </w:r>
            <w:r>
              <w:br/>
            </w:r>
            <w:r>
              <w:rPr>
                <w:rFonts w:ascii="Times New Roman"/>
                <w:b w:val="false"/>
                <w:i w:val="false"/>
                <w:color w:val="000000"/>
                <w:sz w:val="20"/>
              </w:rPr>
              <w:t>1- қосымша</w:t>
            </w:r>
          </w:p>
        </w:tc>
      </w:tr>
    </w:tbl>
    <w:bookmarkStart w:name="z26" w:id="0"/>
    <w:p>
      <w:pPr>
        <w:spacing w:after="0"/>
        <w:ind w:left="0"/>
        <w:jc w:val="left"/>
      </w:pPr>
      <w:r>
        <w:rPr>
          <w:rFonts w:ascii="Times New Roman"/>
          <w:b/>
          <w:i w:val="false"/>
          <w:color w:val="000000"/>
        </w:rPr>
        <w:t xml:space="preserve"> 2016 жылға арналған аудан бюджеті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989"/>
        <w:gridCol w:w="989"/>
        <w:gridCol w:w="6296"/>
        <w:gridCol w:w="30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Санаты</w:t>
            </w:r>
            <w:r>
              <w:br/>
            </w:r>
            <w:r>
              <w:rPr>
                <w:rFonts w:ascii="Times New Roman"/>
                <w:b w:val="false"/>
                <w:i w:val="false"/>
                <w:color w:val="000000"/>
                <w:sz w:val="20"/>
              </w:rPr>
              <w:t>
</w:t>
            </w:r>
          </w:p>
        </w:tc>
        <w:tc>
          <w:tcPr>
            <w:tcW w:w="3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I.</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6487230,5</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2838650,0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1001859,0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1001859,0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699281,0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929388,0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588583,0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160088,0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178245,0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2472,0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190218,0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8707,0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105000,0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75301,0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17904,0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17904,0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24459,0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15259,0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11139,0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Өзге де салықтық емес түсiмдер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Өзге де салықтық емес түсiмдер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22618,0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22618,0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22602,0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3601503,5</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3601503,5</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3601503,5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833"/>
        <w:gridCol w:w="1122"/>
        <w:gridCol w:w="1122"/>
        <w:gridCol w:w="5686"/>
        <w:gridCol w:w="25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Функциялдық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6533106,3</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571952,6</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421067,8</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21153,8</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20879,8</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144645,0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125085,0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19560,0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255269,0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254469,0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43202,5</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43202,5</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37150,4</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4433,1</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1619,0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31678,0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31678,0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30782,0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896,0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76004,3</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29107,0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29107,0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32591,0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32591,0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14306,3</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14306,3</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36539,0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24207,0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24207,0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24207,0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12332,0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12332,0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12332,0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03</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15884,0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15884,0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7084,0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7084,0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азаматтық хал актілерін тіркеу бөлімі</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3456363,0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515548,0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515548,0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245000,0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270548,0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2825239,0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2823039,0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2552748,0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қосымша білім беру </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128340,0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141951,0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Бiлiм беру саласындағы өзге де қызметтер </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115576,0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115576,0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63976,0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42656,0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8045,0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06</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468966,0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39406,0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451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26929,0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20069,0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12477,0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12477,0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385043,0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451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385043,0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30510,0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8850,0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62855,0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64904,0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102842,0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75872,0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32410,0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44517,0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44517,0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41725,0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2047,0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07</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351133,3</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33839,2</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13935,0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13935,0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15204,2</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15204,2</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 сақтауды ұйымдастыру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289174,0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289174,0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желілерін пайдалануды ұйымдастыру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47218,0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101956,0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28120,1</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21420,1</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3520,4</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17899,7</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08</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туризм және ақпараттық кеңістiк </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320205,2</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148847,1</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148847,1</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148847,1</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11375,0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11375,0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1216,0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8469,0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106939,0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106939,0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10575,0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80634,0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15730,0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12274,1</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туризм бөлімі</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12274,1</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туризм саласында мемлекеттік саясатты іске асыру жөніндегі қызметтер</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11274,1</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40770,0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40770,0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28460,0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7407,0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4291,0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108545,0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72029,0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28062,1</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28062,1</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40266,9</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22096,9</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1594,0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3561,0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9939,0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19737,0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19737,0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17487,0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жүргізілетін жерге орналастыру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16779,0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16779,0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16779,0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11</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22439,7</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22439,7</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22439,7</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19009,7</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108792,2</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108792,2</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58492,2</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58492,2</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50300,0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13</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879353,5</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879353,5</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53700,0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53700,0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730650,4</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730650,4</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95003,1</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31722,1</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63281,0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14</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15</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192901,8</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192901,8</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192901,8</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17431,8</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173270,0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7356,0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12761,0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10</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12761,0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12761,0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12761,0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12761,0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5405,0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5405,0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берілетін бюджеттік кредиттерді өтеу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5405,0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IV.Қаржы активтерімен жасалатын операциялар бойынша сальдо</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13</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-65331,8</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VI.Бюджет тапшылығын қаржыландыру (профицитін пайдалану)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65331,8</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12726,0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ішкі қарыздары</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12726,0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12726,0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5405,0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5405,0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5405,0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5405,0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58010,8</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58010,8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2016 жылғы 3 тамыздағы</w:t>
            </w:r>
            <w:r>
              <w:br/>
            </w:r>
            <w:r>
              <w:rPr>
                <w:rFonts w:ascii="Times New Roman"/>
                <w:b w:val="false"/>
                <w:i w:val="false"/>
                <w:color w:val="000000"/>
                <w:sz w:val="20"/>
              </w:rPr>
              <w:t>№ 7/2-VI шешіміне</w:t>
            </w:r>
            <w:r>
              <w:br/>
            </w:r>
            <w:r>
              <w:rPr>
                <w:rFonts w:ascii="Times New Roman"/>
                <w:b w:val="false"/>
                <w:i w:val="false"/>
                <w:color w:val="000000"/>
                <w:sz w:val="20"/>
              </w:rPr>
              <w:t>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52/2-V шешіміне</w:t>
            </w:r>
            <w:r>
              <w:br/>
            </w:r>
            <w:r>
              <w:rPr>
                <w:rFonts w:ascii="Times New Roman"/>
                <w:b w:val="false"/>
                <w:i w:val="false"/>
                <w:color w:val="000000"/>
                <w:sz w:val="20"/>
              </w:rPr>
              <w:t>7- қосымша</w:t>
            </w:r>
          </w:p>
        </w:tc>
      </w:tr>
    </w:tbl>
    <w:bookmarkStart w:name="z29" w:id="1"/>
    <w:p>
      <w:pPr>
        <w:spacing w:after="0"/>
        <w:ind w:left="0"/>
        <w:jc w:val="left"/>
      </w:pPr>
      <w:r>
        <w:rPr>
          <w:rFonts w:ascii="Times New Roman"/>
          <w:b/>
          <w:i w:val="false"/>
          <w:color w:val="000000"/>
        </w:rPr>
        <w:t xml:space="preserve"> Елді мекендерді абаттандыру мен көгалдандыруға шығыстар 2016 жыл.</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2206"/>
        <w:gridCol w:w="8001"/>
      </w:tblGrid>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қаласының әкімінің аппараты</w:t>
            </w:r>
            <w:r>
              <w:br/>
            </w:r>
            <w:r>
              <w:rPr>
                <w:rFonts w:ascii="Times New Roman"/>
                <w:b w:val="false"/>
                <w:i w:val="false"/>
                <w:color w:val="000000"/>
                <w:sz w:val="20"/>
              </w:rPr>
              <w:t>
</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17899,7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17899,7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 мәслихатының</w:t>
            </w:r>
            <w:r>
              <w:br/>
            </w:r>
            <w:r>
              <w:rPr>
                <w:rFonts w:ascii="Times New Roman"/>
                <w:b w:val="false"/>
                <w:i w:val="false"/>
                <w:color w:val="000000"/>
                <w:sz w:val="20"/>
              </w:rPr>
              <w:t>2016 жылғы 3 тамыздағы</w:t>
            </w:r>
            <w:r>
              <w:br/>
            </w:r>
            <w:r>
              <w:rPr>
                <w:rFonts w:ascii="Times New Roman"/>
                <w:b w:val="false"/>
                <w:i w:val="false"/>
                <w:color w:val="000000"/>
                <w:sz w:val="20"/>
              </w:rPr>
              <w:t>№ 7/2-VI шешіміне</w:t>
            </w:r>
            <w:r>
              <w:br/>
            </w:r>
            <w:r>
              <w:rPr>
                <w:rFonts w:ascii="Times New Roman"/>
                <w:b w:val="false"/>
                <w:i w:val="false"/>
                <w:color w:val="000000"/>
                <w:sz w:val="20"/>
              </w:rPr>
              <w:t>3 -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 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52/2-V шешіміне</w:t>
            </w:r>
            <w:r>
              <w:br/>
            </w:r>
            <w:r>
              <w:rPr>
                <w:rFonts w:ascii="Times New Roman"/>
                <w:b w:val="false"/>
                <w:i w:val="false"/>
                <w:color w:val="000000"/>
                <w:sz w:val="20"/>
              </w:rPr>
              <w:t>18 - қосымша</w:t>
            </w:r>
          </w:p>
        </w:tc>
      </w:tr>
    </w:tbl>
    <w:bookmarkStart w:name="z32" w:id="2"/>
    <w:p>
      <w:pPr>
        <w:spacing w:after="0"/>
        <w:ind w:left="0"/>
        <w:jc w:val="left"/>
      </w:pPr>
      <w:r>
        <w:rPr>
          <w:rFonts w:ascii="Times New Roman"/>
          <w:b/>
          <w:i w:val="false"/>
          <w:color w:val="000000"/>
        </w:rPr>
        <w:t xml:space="preserve"> Жұмыспен қамту жол картасы 2020 бойынша (10% ортақ қаржыландыру) 2016 жылға қалаларды және ауылдық елді мекендерді дамыту шеңберінде нысандарды жөндеуге және абаттандыруға шығыстар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6"/>
        <w:gridCol w:w="2443"/>
        <w:gridCol w:w="7011"/>
      </w:tblGrid>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қаласының әкімінің аппараты</w:t>
            </w: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893,0</w:t>
            </w:r>
            <w:r>
              <w:br/>
            </w:r>
            <w:r>
              <w:rPr>
                <w:rFonts w:ascii="Times New Roman"/>
                <w:b w:val="false"/>
                <w:i w:val="false"/>
                <w:color w:val="000000"/>
                <w:sz w:val="20"/>
              </w:rPr>
              <w:t>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Серебрянск қаласының әкімінің аппараты</w:t>
            </w: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1184,0</w:t>
            </w:r>
            <w:r>
              <w:br/>
            </w:r>
            <w:r>
              <w:rPr>
                <w:rFonts w:ascii="Times New Roman"/>
                <w:b w:val="false"/>
                <w:i w:val="false"/>
                <w:color w:val="000000"/>
                <w:sz w:val="20"/>
              </w:rPr>
              <w:t>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Зубовск кентінің әкімінің аппараты</w:t>
            </w: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Бұқтырма кентінің әкімінің аппараты</w:t>
            </w: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835,0</w:t>
            </w:r>
            <w:r>
              <w:br/>
            </w:r>
            <w:r>
              <w:rPr>
                <w:rFonts w:ascii="Times New Roman"/>
                <w:b w:val="false"/>
                <w:i w:val="false"/>
                <w:color w:val="000000"/>
                <w:sz w:val="20"/>
              </w:rPr>
              <w:t>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Октябрьск кентінің әкімінің аппараты</w:t>
            </w: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Прибрежный кентінің әкімінің аппараты</w:t>
            </w: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566,0</w:t>
            </w:r>
            <w:r>
              <w:br/>
            </w:r>
            <w:r>
              <w:rPr>
                <w:rFonts w:ascii="Times New Roman"/>
                <w:b w:val="false"/>
                <w:i w:val="false"/>
                <w:color w:val="000000"/>
                <w:sz w:val="20"/>
              </w:rPr>
              <w:t>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Первороссийск ауылдық округінің әкімінің аппараты </w:t>
            </w: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608,0</w:t>
            </w:r>
            <w:r>
              <w:br/>
            </w:r>
            <w:r>
              <w:rPr>
                <w:rFonts w:ascii="Times New Roman"/>
                <w:b w:val="false"/>
                <w:i w:val="false"/>
                <w:color w:val="000000"/>
                <w:sz w:val="20"/>
              </w:rPr>
              <w:t>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Парыгино ауылдық округінің әкімінің аппараты </w:t>
            </w: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Никольск ауылдық округінің әкімінің аппараты </w:t>
            </w: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622,0</w:t>
            </w:r>
            <w:r>
              <w:br/>
            </w:r>
            <w:r>
              <w:rPr>
                <w:rFonts w:ascii="Times New Roman"/>
                <w:b w:val="false"/>
                <w:i w:val="false"/>
                <w:color w:val="000000"/>
                <w:sz w:val="20"/>
              </w:rPr>
              <w:t>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Соловьево ауылдық округінің әкімінің аппараты </w:t>
            </w: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772,0</w:t>
            </w:r>
            <w:r>
              <w:br/>
            </w:r>
            <w:r>
              <w:rPr>
                <w:rFonts w:ascii="Times New Roman"/>
                <w:b w:val="false"/>
                <w:i w:val="false"/>
                <w:color w:val="000000"/>
                <w:sz w:val="20"/>
              </w:rPr>
              <w:t>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Средигорный ауылдық округінің әкімінің аппараты </w:t>
            </w: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Чапаево ауылдық округінің әкімінің аппараты </w:t>
            </w: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Северный ауылдық округінің әкімінің аппараты </w:t>
            </w: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405,0</w:t>
            </w:r>
            <w:r>
              <w:br/>
            </w:r>
            <w:r>
              <w:rPr>
                <w:rFonts w:ascii="Times New Roman"/>
                <w:b w:val="false"/>
                <w:i w:val="false"/>
                <w:color w:val="000000"/>
                <w:sz w:val="20"/>
              </w:rPr>
              <w:t>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Тұрғысын ауылдық округінің әкімінің аппараты </w:t>
            </w: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Малеевск ауылдық округінің әкімінің аппараты </w:t>
            </w: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13935,0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