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cd44" w14:textId="f05c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24 қазандағы № 362 қаулысы. Шығыс Қазақстан облысының Әділет департаментінде 2016 жылғы 2 желтоқсанда № 4750 болып тіркелді. Күші жойылды - Шығыс Қазақстан облысы Зырян ауданы әкімдігінің 2017 жылғы 20 сәуірдегі № 124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Зырян ауданы әкімдігінің 20.04.2017 № 124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"Қазақстан Республикасындағы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№ 498 (нормативтік құқықтық актілерді мемлекеттік тіркеу Тізілімінде 14010 нөмірімен тіркелген) бұйрығымен бекітілген Мүгедектер үшін жұмыс орындарын квоталау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мүгедектерді жұмыспен қамтуға жәрдемдесу мақсатында,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ауданында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 белгіленсін.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362 қаулысына қосымша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 квотасы белгіленетін ұйымдардың тізілімі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5759"/>
        <w:gridCol w:w="2104"/>
        <w:gridCol w:w="3209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р\с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аталуы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квота мөлшері ( % 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"Жылу орталығы" мемлекеттік кәсіпорны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"Средигорненский"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"Бұқтырма цемент компаниясы"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"Осирис" жауапкершілігі шектеулі серіктестігі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"Зырян ауданының Серебрянск қаласының қалалық ауруханасы" шаруашылық жүргізу құқығындағы коммуналдық мемлекеттік кәсіпорны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"Зырян ауыл шаруашылық колледжі"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 әкімдігінің "Бұқтырма ИнфраСервис"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"Зырян орман шаруашылығы"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 Арнасы" мемлекеттік кәсіпорны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"Зырян ауданының орталық ауруханасы шаруашылық жүргізу құқығындағы коммуналдық мемлекеттік кәсіпорны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"Бұқтырма Цемент Сервис" жауапкершілігі шектеулі серіктестігі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"Коллизея"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"Плюс"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"Колор"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"СпецЦемРемонт"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 ауданы әкімдігінің "Досуг" қазыналық мемлекеттік коммуналдық кәсіпорны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"Фаворит"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"Промтепло" жауапкершілігі шектеулі серіктестігі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"Тұрғысын орта мектебі"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"Зырян қаласының № 8 ота мектебі"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"Серебрянск қаласының № 4 орта мектебі"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"Соловьево орта мектебі"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"Зырян ауданының психоневрологиялық диспансері"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"Зырян технологиялық колледжі"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"Зыряннефтепродукт"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"Зырян ауданының мүгедектер мен қарттарға әлеуметтік қызмет көрсетудің аумақтық орталығы"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"Леснопристань орта мектебі"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"Зырян қаласының № 6 орта мектебі"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"Зырян қаласының № 7 орта мектебі"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қаласының № 9 орта мектебі"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 ауданы әкімдігінің "Ладушки" № 10 балабақшасы" коммуналдық мемлекеттік қазыналық кәсіпорны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 ауданы әкімдігінің "Катюша" № 14 балабақшасы" коммуналдық мемлекеттік қазыналық кәсіпорны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"Психикалық дамуы тежелген жетім балаларға арналаған орталау түзеу мектеп-интернаты"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"Нивы Чапаево"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"Бородино"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"Зырян тәртіп"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"Зырян қаласының мектеп-лицейі" жауапкершілігі шектеулі серіктестігі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"Октябрьск орта мектебі" коммуналдық мемлекеттік мекемесі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"Зырян қаласының № 11 орта мектебі"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 ауданы әкімдігінің "Жасмин" балабақшасы" коммуналдық мемлекеттік қазыналық кәсіпорны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 ауданы әкімдігінің "Қарлығаш" балабақшасы" коммуналдық мемлекеттік қазыналық кәсіпорны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"Марат Султан" жауапкершілігі шектеулі серіктестігі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"Алва" коммерциялық қайырымдылық орталығы" жауапкершілігі шектеулі серіктестігі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"Бұқтырма Строй Сервис" жауапкершілігі шектеулі серіктестігі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"Бұқтырма Энергосервис" жауапкершілігі шектеулі серіктестігі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"Девиантты мінез-құлықты балаларға арналған облыстық арнайы мектеп-интернат"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"№1 түзеу мектеп-интернаты"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"Есту және көру кемістігі бар балаларға арналған № 2 түзеу мектеп-интернаты" коммуналдық мемлекеттік мекемесі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