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69ee" w14:textId="bfa6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23 қарашадағы № 412 қаулысы. Шығыс Қазақстан облысының Әділет департаментінде 2016 жылғы 28 желтоқсанда № 4780 болып тіркелді. Күші жойылды - Шығыс Қазақстан облысы Зырян ауданы әкімдігінің 2017 жылғы 27 желтоқсандағы № 465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Зырян ауданы әкімдігінің 27.12.2017 № 465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2) тармақшасына, "Мемлекеттік мүлік туралы" Қазақстан Республикасының 2011 жылғы 01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96-бабына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Зырян ауданы әкімінің орынбасары А. К. Букатовқа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бастап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 ауданынының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қаулысына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мүліктің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255"/>
        <w:gridCol w:w="4762"/>
        <w:gridCol w:w="4053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орналасқан жері</w:t>
            </w:r>
          </w:p>
          <w:bookmarkEnd w:id="3"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балансұстаушысы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Құрастырылған, болат құбырлар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Зырян қаласы, аудандық қазандығынын аумағы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 орталығы" мемлекеттік кәсіпорны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газды су дайындау цехтың ғимараты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ауданы, Октябрьск кенті, Калинина к-сі, 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ауданы Октябрьск кентінің әкім аппараты"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