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26f8" w14:textId="4e22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2016-2018 жылдарға арналған бюджеті туралы" Катонқарағай аудандық мәслихатының 2015 жылғы 23 желтоқсандағы № 35/274–V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2016 жылғы 03 тамыздағы № 4/36-VI шешімі. Шығыс Қазақстан облысының Әділет департаментінде 2016 жылғы 10 тамызда № 4640 болып тіркелді. Күші жойылды - Шығыс Қазақстан облысы Катонқарағай аудандық мәслихатының 2016 жылғы 23 желтоқсандағы № 8/55-VI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Катонқарағай аудандық мәслихатының 23.12.2016 № 8/55-VI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"2016-2018 жылдарға арналған облыстық бюджет туралы" Шығыс Қазақстан облыстық мәслихатының 2015 жылғы 9 желтоқсандағы № 34/406- 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2016 жылғы 14 шілдедегі № 5/37-VI (нормативтік құқықтық актілердің мемлекеттік тіркеу Тізілімінде 4607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"Катонқарағай ауданының 2016-2018 жылдарға арналған бюджеті туралы" Катонқарағай аудандық мәслихатының 2015 жылғы 23 желтоқсандағы № 35/274-V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4334 нөмірмен тіркелген, 2016 жылғы 26 қаңтардағы, 5, 12 ақпандағы № 5, 6, 7 "Арай"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"2016-2018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4 385 818,0 мың теңге, соның ішінде:</w:t>
      </w:r>
      <w:r>
        <w:br/>
      </w:r>
      <w:r>
        <w:rPr>
          <w:rFonts w:ascii="Times New Roman"/>
          <w:b w:val="false"/>
          <w:i w:val="false"/>
          <w:color w:val="000000"/>
          <w:sz w:val="28"/>
        </w:rPr>
        <w:t>
      салықтық түсімдер – 611 493,0 мың теңге;</w:t>
      </w:r>
      <w:r>
        <w:br/>
      </w:r>
      <w:r>
        <w:rPr>
          <w:rFonts w:ascii="Times New Roman"/>
          <w:b w:val="false"/>
          <w:i w:val="false"/>
          <w:color w:val="000000"/>
          <w:sz w:val="28"/>
        </w:rPr>
        <w:t>
      салықтық емес түсімдер – 4 815,0 мың теңге;</w:t>
      </w:r>
      <w:r>
        <w:br/>
      </w:r>
      <w:r>
        <w:rPr>
          <w:rFonts w:ascii="Times New Roman"/>
          <w:b w:val="false"/>
          <w:i w:val="false"/>
          <w:color w:val="000000"/>
          <w:sz w:val="28"/>
        </w:rPr>
        <w:t>
      негізгі капиталды сатудан түсетін түсімдер – 21 000,0 мың теңге;</w:t>
      </w:r>
      <w:r>
        <w:br/>
      </w:r>
      <w:r>
        <w:rPr>
          <w:rFonts w:ascii="Times New Roman"/>
          <w:b w:val="false"/>
          <w:i w:val="false"/>
          <w:color w:val="000000"/>
          <w:sz w:val="28"/>
        </w:rPr>
        <w:t>
      трансферттердің түсімдері – 3 748 510,0 мың теңге;</w:t>
      </w:r>
      <w:r>
        <w:br/>
      </w:r>
      <w:r>
        <w:rPr>
          <w:rFonts w:ascii="Times New Roman"/>
          <w:b w:val="false"/>
          <w:i w:val="false"/>
          <w:color w:val="000000"/>
          <w:sz w:val="28"/>
        </w:rPr>
        <w:t>
      2) шығындар – 4 401 682,3 мың теңге;</w:t>
      </w:r>
      <w:r>
        <w:br/>
      </w:r>
      <w:r>
        <w:rPr>
          <w:rFonts w:ascii="Times New Roman"/>
          <w:b w:val="false"/>
          <w:i w:val="false"/>
          <w:color w:val="000000"/>
          <w:sz w:val="28"/>
        </w:rPr>
        <w:t>
      3) таза бюджеттік кредиттеу – 25 824,0 мың теңге, соның ішінде:</w:t>
      </w:r>
      <w:r>
        <w:br/>
      </w:r>
      <w:r>
        <w:rPr>
          <w:rFonts w:ascii="Times New Roman"/>
          <w:b w:val="false"/>
          <w:i w:val="false"/>
          <w:color w:val="000000"/>
          <w:sz w:val="28"/>
        </w:rPr>
        <w:t>
      бюджеттік кредиттер – 38 178,0 мың теңге;</w:t>
      </w:r>
      <w:r>
        <w:br/>
      </w:r>
      <w:r>
        <w:rPr>
          <w:rFonts w:ascii="Times New Roman"/>
          <w:b w:val="false"/>
          <w:i w:val="false"/>
          <w:color w:val="000000"/>
          <w:sz w:val="28"/>
        </w:rPr>
        <w:t>
      бюджеттік кредиттерді өтеу – 12 354,0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- 41688,3 мың теңге;</w:t>
      </w:r>
      <w:r>
        <w:br/>
      </w:r>
      <w:r>
        <w:rPr>
          <w:rFonts w:ascii="Times New Roman"/>
          <w:b w:val="false"/>
          <w:i w:val="false"/>
          <w:color w:val="000000"/>
          <w:sz w:val="28"/>
        </w:rPr>
        <w:t>
      6) бюджет тапшылығын қаржыландыру (профицитін пайдалану) – 41688,3 мың теңге.".</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xml:space="preserve">
      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Агажаева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3 тамыздағы </w:t>
            </w:r>
            <w:r>
              <w:br/>
            </w:r>
            <w:r>
              <w:rPr>
                <w:rFonts w:ascii="Times New Roman"/>
                <w:b w:val="false"/>
                <w:i w:val="false"/>
                <w:color w:val="000000"/>
                <w:sz w:val="20"/>
              </w:rPr>
              <w:t xml:space="preserve">№ 4/36-VІ шешіміне 1 қосымша </w:t>
            </w:r>
            <w:r>
              <w:br/>
            </w: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35/274-V шешіміне 1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2016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216"/>
        <w:gridCol w:w="1216"/>
        <w:gridCol w:w="5752"/>
        <w:gridCol w:w="29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4385818,0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611493,0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268504,0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268504,0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211750,0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211750,0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27829,0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13545,0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3748510,0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3748510,0</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3748510,0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206"/>
        <w:gridCol w:w="1051"/>
        <w:gridCol w:w="6114"/>
        <w:gridCol w:w="28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4401682,3</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415376,0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219119,0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210529,0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2894445,0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237089,0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138698,0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2657356,0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2420802,0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239526,0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239526,0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36662,0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228844,0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207192,0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131663,0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134845,0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132402,0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74281,3</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74281,3</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-41688,3</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41688,3</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15864,3</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15864,3</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3 тамыздағы </w:t>
            </w:r>
            <w:r>
              <w:br/>
            </w:r>
            <w:r>
              <w:rPr>
                <w:rFonts w:ascii="Times New Roman"/>
                <w:b w:val="false"/>
                <w:i w:val="false"/>
                <w:color w:val="000000"/>
                <w:sz w:val="20"/>
              </w:rPr>
              <w:t xml:space="preserve">№ 4/36-VІ шешіміне 2 қосымша </w:t>
            </w:r>
            <w:r>
              <w:br/>
            </w: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35/274-V шешіміне </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2016 жылға арналған аудандық бюджетке облыстық бюджеттен түскен нысаналы ағымдағы трансферттер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510"/>
        <w:gridCol w:w="5331"/>
        <w:gridCol w:w="2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84569,0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32917,0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32917,0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32917,0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32897,0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32897,0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3 тамыздағы </w:t>
            </w:r>
            <w:r>
              <w:br/>
            </w:r>
            <w:r>
              <w:rPr>
                <w:rFonts w:ascii="Times New Roman"/>
                <w:b w:val="false"/>
                <w:i w:val="false"/>
                <w:color w:val="000000"/>
                <w:sz w:val="20"/>
              </w:rPr>
              <w:t xml:space="preserve">№ 4/36-VІ шешіміне 3 қосымша </w:t>
            </w:r>
            <w:r>
              <w:br/>
            </w: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35/274-V шешіміне </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2016 жылға арналған аудандық бюджетке Республикалық бюджеттен түскен нысаналы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065"/>
        <w:gridCol w:w="1065"/>
        <w:gridCol w:w="6191"/>
        <w:gridCol w:w="29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1100312,0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870891,0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138698,0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711759,0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619993,0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60063,0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