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fa73" w14:textId="dcbf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бойынша 2016 жылға мектепке дейінгі тәрбие мен оқытуға мемлекеттік білім беру тапсырысын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2016 жылғы 26 сәуірдегі № 151 қаулысы. Шығыс Қазақстан облысының Әділет департаментінде 2016 жылғы 01 маусымда № 4556 болып тіркелді. Күші жойылды - Шығыс Қазақстан облысы Күршім ауданы әкімдігінің 2017 жылғы 27 сәуірдегі № 111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Күршім ауданы әкімдігінің 27.04.2017 № 111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бойынша 2016 жылға мектепке дейінгі тәрбие және оқытуға мемлекеттік білім беру тапсырысы, жан басына шаққандағы қаржыландыру және ата-аналардың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Қ. Әзімбаевқа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Күршім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1960"/>
        <w:gridCol w:w="1234"/>
        <w:gridCol w:w="1234"/>
        <w:gridCol w:w="1960"/>
        <w:gridCol w:w="1961"/>
        <w:gridCol w:w="19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мөлшері,теңге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тәрбиеленушіге орташа шығынның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ата-аналар ақы төлемінің мөлшері 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