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d8fe2" w14:textId="ded8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Күршім ауданының бюджеті туралы" Күршім аудандық мәслихатының 2015 жылғы 23 желтоқсандағы № 27-3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2016 жылғы 07 маусымдағы N 3/2-VI шешімі. Шығыс Қазақстан облысы Әділет департаментінде 2016 жылғы 14 маусымда N 4562 болып тіркелді. Күші жойылды - Шығыс Қазақстан облысы Күршім аудандық мәслихатының 2016 жылғы 20 желтоқсандағы № 7/3-VI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Күршім аудандық мәслихатының 20.12.2016 № 7/3-VI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 1-тармағының 1) тармақшасына, Шығыс Қазақстан облыстық мәслихатының 2016 жылғы 24 мамырдағы № 3/24-VI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4553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Күршім ауданының бюджеті туралы" Күршім аудандық мәслихатының 2015 жылғы 23 желтоқсандағы № 27-3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4328 нөмірімен тіркелген, "Рауан-Заря" газетінің 2016 жылғы 30 қаңтардағы № 6, 2016 жылғы 6 ақпандағы № 7, 2016 жылғы 13 ақпандағы № 8, 2016 жылғы 27 ақпандағы № 10, 2016 жылғы 5 наурыздағы № 11 сандарында жарияланды)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жаңа редакцияда жазылсын:</w:t>
      </w:r>
      <w:r>
        <w:br/>
      </w:r>
      <w:r>
        <w:rPr>
          <w:rFonts w:ascii="Times New Roman"/>
          <w:b w:val="false"/>
          <w:i w:val="false"/>
          <w:color w:val="000000"/>
          <w:sz w:val="28"/>
        </w:rPr>
        <w:t>
      "кірістер - 4571901 мың теңге, соның ішінде:</w:t>
      </w:r>
      <w:r>
        <w:br/>
      </w:r>
      <w:r>
        <w:rPr>
          <w:rFonts w:ascii="Times New Roman"/>
          <w:b w:val="false"/>
          <w:i w:val="false"/>
          <w:color w:val="000000"/>
          <w:sz w:val="28"/>
        </w:rPr>
        <w:t>
      салықтық түсімдер бойынша - 565150 мың теңге;</w:t>
      </w:r>
      <w:r>
        <w:br/>
      </w:r>
      <w:r>
        <w:rPr>
          <w:rFonts w:ascii="Times New Roman"/>
          <w:b w:val="false"/>
          <w:i w:val="false"/>
          <w:color w:val="000000"/>
          <w:sz w:val="28"/>
        </w:rPr>
        <w:t>
      салықтық емес түсімдер бойынша - 5707 мың теңге;</w:t>
      </w:r>
      <w:r>
        <w:br/>
      </w:r>
      <w:r>
        <w:rPr>
          <w:rFonts w:ascii="Times New Roman"/>
          <w:b w:val="false"/>
          <w:i w:val="false"/>
          <w:color w:val="000000"/>
          <w:sz w:val="28"/>
        </w:rPr>
        <w:t>
      негізгі капиталды сатудан түсетін түсімдер - 10000 мың теңге;</w:t>
      </w:r>
      <w:r>
        <w:br/>
      </w:r>
      <w:r>
        <w:rPr>
          <w:rFonts w:ascii="Times New Roman"/>
          <w:b w:val="false"/>
          <w:i w:val="false"/>
          <w:color w:val="000000"/>
          <w:sz w:val="28"/>
        </w:rPr>
        <w:t>
      трансферттердің түсімдері бойынша - 3991044 мың теңге;";</w:t>
      </w:r>
      <w:r>
        <w:br/>
      </w:r>
      <w:r>
        <w:rPr>
          <w:rFonts w:ascii="Times New Roman"/>
          <w:b w:val="false"/>
          <w:i w:val="false"/>
          <w:color w:val="000000"/>
          <w:sz w:val="28"/>
        </w:rPr>
        <w:t>
      2) тармақша жаңа редакцияда жазылсын:</w:t>
      </w:r>
      <w:r>
        <w:br/>
      </w:r>
      <w:r>
        <w:rPr>
          <w:rFonts w:ascii="Times New Roman"/>
          <w:b w:val="false"/>
          <w:i w:val="false"/>
          <w:color w:val="000000"/>
          <w:sz w:val="28"/>
        </w:rPr>
        <w:t>
      "шығындар - 4580643,5 мың теңге;";</w:t>
      </w:r>
      <w:r>
        <w:br/>
      </w:r>
      <w:r>
        <w:rPr>
          <w:rFonts w:ascii="Times New Roman"/>
          <w:b w:val="false"/>
          <w:i w:val="false"/>
          <w:color w:val="000000"/>
          <w:sz w:val="28"/>
        </w:rPr>
        <w:t>
      3) тармақша жаңа редакцияда жазылсын:</w:t>
      </w:r>
      <w:r>
        <w:br/>
      </w:r>
      <w:r>
        <w:rPr>
          <w:rFonts w:ascii="Times New Roman"/>
          <w:b w:val="false"/>
          <w:i w:val="false"/>
          <w:color w:val="000000"/>
          <w:sz w:val="28"/>
        </w:rPr>
        <w:t>
      "таза бюджеттік кредит беру - 4475 мың теңге, соның ішінде:</w:t>
      </w:r>
      <w:r>
        <w:br/>
      </w:r>
      <w:r>
        <w:rPr>
          <w:rFonts w:ascii="Times New Roman"/>
          <w:b w:val="false"/>
          <w:i w:val="false"/>
          <w:color w:val="000000"/>
          <w:sz w:val="28"/>
        </w:rPr>
        <w:t>
      бюджеттік кредиттер - 15908 мың теңге;</w:t>
      </w:r>
      <w:r>
        <w:br/>
      </w:r>
      <w:r>
        <w:rPr>
          <w:rFonts w:ascii="Times New Roman"/>
          <w:b w:val="false"/>
          <w:i w:val="false"/>
          <w:color w:val="000000"/>
          <w:sz w:val="28"/>
        </w:rPr>
        <w:t>
      бюджеттік кредиттерді өтеу - 11433 мың теңге;";</w:t>
      </w:r>
      <w:r>
        <w:br/>
      </w:r>
      <w:r>
        <w:rPr>
          <w:rFonts w:ascii="Times New Roman"/>
          <w:b w:val="false"/>
          <w:i w:val="false"/>
          <w:color w:val="000000"/>
          <w:sz w:val="28"/>
        </w:rPr>
        <w:t>
      4) тармақша жаңа редакцияда жазылсын:</w:t>
      </w:r>
      <w:r>
        <w:br/>
      </w:r>
      <w:r>
        <w:rPr>
          <w:rFonts w:ascii="Times New Roman"/>
          <w:b w:val="false"/>
          <w:i w:val="false"/>
          <w:color w:val="000000"/>
          <w:sz w:val="28"/>
        </w:rPr>
        <w:t>
      "қаржы активтерімен жасалатын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xml:space="preserve">
      5) тармақша жаңа редакцияда жазылсын: </w:t>
      </w:r>
      <w:r>
        <w:br/>
      </w:r>
      <w:r>
        <w:rPr>
          <w:rFonts w:ascii="Times New Roman"/>
          <w:b w:val="false"/>
          <w:i w:val="false"/>
          <w:color w:val="000000"/>
          <w:sz w:val="28"/>
        </w:rPr>
        <w:t>
      "бюджет тапшылығы (профицит) - - 13217,5 мың теңге;";</w:t>
      </w:r>
      <w:r>
        <w:br/>
      </w:r>
      <w:r>
        <w:rPr>
          <w:rFonts w:ascii="Times New Roman"/>
          <w:b w:val="false"/>
          <w:i w:val="false"/>
          <w:color w:val="000000"/>
          <w:sz w:val="28"/>
        </w:rPr>
        <w:t xml:space="preserve">
      6) тармақша жаңа редакцияда жазылсын: </w:t>
      </w:r>
      <w:r>
        <w:br/>
      </w:r>
      <w:r>
        <w:rPr>
          <w:rFonts w:ascii="Times New Roman"/>
          <w:b w:val="false"/>
          <w:i w:val="false"/>
          <w:color w:val="000000"/>
          <w:sz w:val="28"/>
        </w:rPr>
        <w:t>
      "бюджет тапшылығын қаржыландыру (профицитті пайдалану) - 13217,5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Шапатов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 2016 жылғы 7 маусымдағы</w:t>
            </w:r>
            <w:r>
              <w:br/>
            </w:r>
            <w:r>
              <w:rPr>
                <w:rFonts w:ascii="Times New Roman"/>
                <w:b w:val="false"/>
                <w:i w:val="false"/>
                <w:color w:val="000000"/>
                <w:sz w:val="20"/>
              </w:rPr>
              <w:t xml:space="preserve"> № 3/2-VI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27-3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929"/>
        <w:gridCol w:w="929"/>
        <w:gridCol w:w="929"/>
        <w:gridCol w:w="6209"/>
        <w:gridCol w:w="23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4571901</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565150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241952</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241952</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217152</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93376</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37936</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16575</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3991044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3991044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3991044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1138718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2852326</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2016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904"/>
        <w:gridCol w:w="904"/>
        <w:gridCol w:w="904"/>
        <w:gridCol w:w="5677"/>
        <w:gridCol w:w="23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4580643,5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495233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381281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30343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2941974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2641344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2552042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2469538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604644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1864894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348259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219692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219692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61513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26523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абаттандыру және көгалдандыру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