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8289e" w14:textId="8a828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Күршім ауданының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2016 жылғы 20 желтоқсандағы № 7/3-VI шешімі. Шығыс Қазақстан облысы Әділет департаментінде 2017 жылғы 10 қаңтарда № 4813 болып тіркелді. Қолданылу мерзімінің аяқталуына байланысты тоқтатылды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"2017-2019 жылдарға арналған облыстық бюджет туралы" Шығыс Қазақстан облыстық мәслихатының 2016 жылғы 9 желтоқсандағы № 8/75-VI (Нормативтік құқықтық актілерді мемлекеттік тіркеу тізілімінде 4773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Күршім аудандық мәслихаты </w:t>
      </w:r>
      <w:r>
        <w:rPr>
          <w:rFonts w:ascii="Times New Roman"/>
          <w:b/>
          <w:i w:val="false"/>
          <w:color w:val="000000"/>
          <w:sz w:val="28"/>
        </w:rPr>
        <w:t>ШЕШТІ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2017-2019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қосымшаларға</w:t>
      </w:r>
      <w:r>
        <w:rPr>
          <w:rFonts w:ascii="Times New Roman"/>
          <w:b w:val="false"/>
          <w:i w:val="false"/>
          <w:color w:val="000000"/>
          <w:sz w:val="28"/>
        </w:rPr>
        <w:t xml:space="preserve"> сәйкес, соның ішінде 2017 жылға мынандай көлемдерде бекітілсін: </w:t>
      </w:r>
    </w:p>
    <w:bookmarkEnd w:id="1"/>
    <w:bookmarkStart w:name="z37"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кірістер - 4629449,8 мың теңге, соның ішінде:</w:t>
      </w:r>
    </w:p>
    <w:bookmarkEnd w:id="2"/>
    <w:bookmarkStart w:name="z6" w:id="3"/>
    <w:p>
      <w:pPr>
        <w:spacing w:after="0"/>
        <w:ind w:left="0"/>
        <w:jc w:val="both"/>
      </w:pPr>
      <w:r>
        <w:rPr>
          <w:rFonts w:ascii="Times New Roman"/>
          <w:b w:val="false"/>
          <w:i w:val="false"/>
          <w:color w:val="000000"/>
          <w:sz w:val="28"/>
        </w:rPr>
        <w:t>
      салықтық түсімдер бойынша - 590953 мың теңге;</w:t>
      </w:r>
    </w:p>
    <w:bookmarkEnd w:id="3"/>
    <w:bookmarkStart w:name="z7" w:id="4"/>
    <w:p>
      <w:pPr>
        <w:spacing w:after="0"/>
        <w:ind w:left="0"/>
        <w:jc w:val="both"/>
      </w:pPr>
      <w:r>
        <w:rPr>
          <w:rFonts w:ascii="Times New Roman"/>
          <w:b w:val="false"/>
          <w:i w:val="false"/>
          <w:color w:val="000000"/>
          <w:sz w:val="28"/>
        </w:rPr>
        <w:t>
      салықтық емес түсімдер бойынша - 23251,6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- 28613 мың теңге;</w:t>
      </w:r>
    </w:p>
    <w:bookmarkEnd w:id="5"/>
    <w:p>
      <w:pPr>
        <w:spacing w:after="0"/>
        <w:ind w:left="0"/>
        <w:jc w:val="both"/>
      </w:pPr>
      <w:r>
        <w:rPr>
          <w:rFonts w:ascii="Times New Roman"/>
          <w:b w:val="false"/>
          <w:i w:val="false"/>
          <w:color w:val="000000"/>
          <w:sz w:val="28"/>
        </w:rPr>
        <w:t>
      трансферттердің түсімдері бойынша - 3986632,2 мың теңге;</w:t>
      </w:r>
    </w:p>
    <w:bookmarkStart w:name="z7" w:id="6"/>
    <w:p>
      <w:pPr>
        <w:spacing w:after="0"/>
        <w:ind w:left="0"/>
        <w:jc w:val="both"/>
      </w:pPr>
      <w:r>
        <w:rPr>
          <w:rFonts w:ascii="Times New Roman"/>
          <w:b w:val="false"/>
          <w:i w:val="false"/>
          <w:color w:val="000000"/>
          <w:sz w:val="28"/>
        </w:rPr>
        <w:t>
      2) шығындар - 4693477 мың теңге;</w:t>
      </w:r>
    </w:p>
    <w:bookmarkEnd w:id="6"/>
    <w:bookmarkStart w:name="z8" w:id="7"/>
    <w:p>
      <w:pPr>
        <w:spacing w:after="0"/>
        <w:ind w:left="0"/>
        <w:jc w:val="both"/>
      </w:pPr>
      <w:r>
        <w:rPr>
          <w:rFonts w:ascii="Times New Roman"/>
          <w:b w:val="false"/>
          <w:i w:val="false"/>
          <w:color w:val="000000"/>
          <w:sz w:val="28"/>
        </w:rPr>
        <w:t>
      3) таза бюджеттік кредит беру - 29466,5 мың теңге, соның ішінде:</w:t>
      </w:r>
    </w:p>
    <w:bookmarkEnd w:id="7"/>
    <w:bookmarkStart w:name="z14" w:id="8"/>
    <w:p>
      <w:pPr>
        <w:spacing w:after="0"/>
        <w:ind w:left="0"/>
        <w:jc w:val="both"/>
      </w:pPr>
      <w:r>
        <w:rPr>
          <w:rFonts w:ascii="Times New Roman"/>
          <w:b w:val="false"/>
          <w:i w:val="false"/>
          <w:color w:val="000000"/>
          <w:sz w:val="28"/>
        </w:rPr>
        <w:t>
      бюджеттік кредиттер - 41964,5 мың теңге;</w:t>
      </w:r>
    </w:p>
    <w:bookmarkEnd w:id="8"/>
    <w:p>
      <w:pPr>
        <w:spacing w:after="0"/>
        <w:ind w:left="0"/>
        <w:jc w:val="both"/>
      </w:pPr>
      <w:r>
        <w:rPr>
          <w:rFonts w:ascii="Times New Roman"/>
          <w:b w:val="false"/>
          <w:i w:val="false"/>
          <w:color w:val="000000"/>
          <w:sz w:val="28"/>
        </w:rPr>
        <w:t>
      бюджеттік кредиттерді өтеу - 12498 мың теңге;</w:t>
      </w:r>
    </w:p>
    <w:bookmarkStart w:name="z9" w:id="9"/>
    <w:p>
      <w:pPr>
        <w:spacing w:after="0"/>
        <w:ind w:left="0"/>
        <w:jc w:val="both"/>
      </w:pPr>
      <w:r>
        <w:rPr>
          <w:rFonts w:ascii="Times New Roman"/>
          <w:b w:val="false"/>
          <w:i w:val="false"/>
          <w:color w:val="000000"/>
          <w:sz w:val="28"/>
        </w:rPr>
        <w:t>
      4) қаржы активтерімен жасалатын операциялар бойынша сальдо 0 - теңге;</w:t>
      </w:r>
    </w:p>
    <w:bookmarkEnd w:id="9"/>
    <w:bookmarkStart w:name="z10" w:id="10"/>
    <w:p>
      <w:pPr>
        <w:spacing w:after="0"/>
        <w:ind w:left="0"/>
        <w:jc w:val="both"/>
      </w:pPr>
      <w:r>
        <w:rPr>
          <w:rFonts w:ascii="Times New Roman"/>
          <w:b w:val="false"/>
          <w:i w:val="false"/>
          <w:color w:val="000000"/>
          <w:sz w:val="28"/>
        </w:rPr>
        <w:t>
      қаржы активтерін сатып алу - 0 теңге;</w:t>
      </w:r>
    </w:p>
    <w:bookmarkEnd w:id="10"/>
    <w:bookmarkStart w:name="z11" w:id="11"/>
    <w:p>
      <w:pPr>
        <w:spacing w:after="0"/>
        <w:ind w:left="0"/>
        <w:jc w:val="both"/>
      </w:pPr>
      <w:r>
        <w:rPr>
          <w:rFonts w:ascii="Times New Roman"/>
          <w:b w:val="false"/>
          <w:i w:val="false"/>
          <w:color w:val="000000"/>
          <w:sz w:val="28"/>
        </w:rPr>
        <w:t>
      5) бюджет тапшылығы (профицит) - - 93493,7 мың теңге;</w:t>
      </w:r>
    </w:p>
    <w:bookmarkEnd w:id="11"/>
    <w:bookmarkStart w:name="z12" w:id="12"/>
    <w:p>
      <w:pPr>
        <w:spacing w:after="0"/>
        <w:ind w:left="0"/>
        <w:jc w:val="both"/>
      </w:pPr>
      <w:r>
        <w:rPr>
          <w:rFonts w:ascii="Times New Roman"/>
          <w:b w:val="false"/>
          <w:i w:val="false"/>
          <w:color w:val="000000"/>
          <w:sz w:val="28"/>
        </w:rPr>
        <w:t>
      6) бюджет тапшылығын қаржыландыру (профицитті пайдалану) - 93493,7 мың теңге;</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Шығыс Қазақстан облысы Күршім аудандық мәслихатының 30.03.2017 </w:t>
      </w:r>
      <w:r>
        <w:rPr>
          <w:rFonts w:ascii="Times New Roman"/>
          <w:b w:val="false"/>
          <w:i w:val="false"/>
          <w:color w:val="000000"/>
          <w:sz w:val="28"/>
        </w:rPr>
        <w:t>№ 8/2-VI</w:t>
      </w:r>
      <w:r>
        <w:rPr>
          <w:rFonts w:ascii="Times New Roman"/>
          <w:b w:val="false"/>
          <w:i w:val="false"/>
          <w:color w:val="ff0000"/>
          <w:sz w:val="28"/>
        </w:rPr>
        <w:t xml:space="preserve"> (01.01.2017 бастап қолданысқа енгізіледі); 02.06.2017 </w:t>
      </w:r>
      <w:r>
        <w:rPr>
          <w:rFonts w:ascii="Times New Roman"/>
          <w:b w:val="false"/>
          <w:i w:val="false"/>
          <w:color w:val="000000"/>
          <w:sz w:val="28"/>
        </w:rPr>
        <w:t>№ 11/2-VI</w:t>
      </w:r>
      <w:r>
        <w:rPr>
          <w:rFonts w:ascii="Times New Roman"/>
          <w:b w:val="false"/>
          <w:i w:val="false"/>
          <w:color w:val="ff0000"/>
          <w:sz w:val="28"/>
        </w:rPr>
        <w:t xml:space="preserve"> (01.01.2017 бастап қолданысқа енгізіледі); 24.07.2017 </w:t>
      </w:r>
      <w:r>
        <w:rPr>
          <w:rFonts w:ascii="Times New Roman"/>
          <w:b w:val="false"/>
          <w:i w:val="false"/>
          <w:color w:val="000000"/>
          <w:sz w:val="28"/>
        </w:rPr>
        <w:t>№ 12/6-VI</w:t>
      </w:r>
      <w:r>
        <w:rPr>
          <w:rFonts w:ascii="Times New Roman"/>
          <w:b w:val="false"/>
          <w:i w:val="false"/>
          <w:color w:val="ff0000"/>
          <w:sz w:val="28"/>
        </w:rPr>
        <w:t xml:space="preserve"> (01.01.2017 бастап қолданысқа енгізіледі); 31.08.2017 </w:t>
      </w:r>
      <w:r>
        <w:rPr>
          <w:rFonts w:ascii="Times New Roman"/>
          <w:b w:val="false"/>
          <w:i w:val="false"/>
          <w:color w:val="000000"/>
          <w:sz w:val="28"/>
        </w:rPr>
        <w:t>№ 13/2-VI</w:t>
      </w:r>
      <w:r>
        <w:rPr>
          <w:rFonts w:ascii="Times New Roman"/>
          <w:b w:val="false"/>
          <w:i w:val="false"/>
          <w:color w:val="ff0000"/>
          <w:sz w:val="28"/>
        </w:rPr>
        <w:t xml:space="preserve"> (01.01.2017 бастап қолданысқа енгізіледі); 12.10.2017 </w:t>
      </w:r>
      <w:r>
        <w:rPr>
          <w:rFonts w:ascii="Times New Roman"/>
          <w:b w:val="false"/>
          <w:i w:val="false"/>
          <w:color w:val="000000"/>
          <w:sz w:val="28"/>
        </w:rPr>
        <w:t>№ 14/6-VI</w:t>
      </w:r>
      <w:r>
        <w:rPr>
          <w:rFonts w:ascii="Times New Roman"/>
          <w:b w:val="false"/>
          <w:i w:val="false"/>
          <w:color w:val="ff0000"/>
          <w:sz w:val="28"/>
        </w:rPr>
        <w:t xml:space="preserve"> (01.01.2017 бастап қолданысқа енгізіледі); 04.12.2017 </w:t>
      </w:r>
      <w:r>
        <w:rPr>
          <w:rFonts w:ascii="Times New Roman"/>
          <w:b w:val="false"/>
          <w:i w:val="false"/>
          <w:color w:val="000000"/>
          <w:sz w:val="28"/>
        </w:rPr>
        <w:t>№ 16/2-VI</w:t>
      </w:r>
      <w:r>
        <w:rPr>
          <w:rFonts w:ascii="Times New Roman"/>
          <w:b w:val="false"/>
          <w:i w:val="false"/>
          <w:color w:val="ff0000"/>
          <w:sz w:val="28"/>
        </w:rPr>
        <w:t xml:space="preserve"> (01.01.2017 бастап қолданысқа енгізіледі) шешімдерімен.</w:t>
      </w:r>
      <w:r>
        <w:br/>
      </w:r>
      <w:r>
        <w:rPr>
          <w:rFonts w:ascii="Times New Roman"/>
          <w:b w:val="false"/>
          <w:i w:val="false"/>
          <w:color w:val="000000"/>
          <w:sz w:val="28"/>
        </w:rPr>
        <w:t>
</w:t>
      </w:r>
    </w:p>
    <w:bookmarkStart w:name="z13" w:id="13"/>
    <w:p>
      <w:pPr>
        <w:spacing w:after="0"/>
        <w:ind w:left="0"/>
        <w:jc w:val="both"/>
      </w:pPr>
      <w:r>
        <w:rPr>
          <w:rFonts w:ascii="Times New Roman"/>
          <w:b w:val="false"/>
          <w:i w:val="false"/>
          <w:color w:val="000000"/>
          <w:sz w:val="28"/>
        </w:rPr>
        <w:t>
      2. Облыстық бюджеттен аудандық бюджетке 3447911 мың теңге сомада берілген субвенция көлемі 2017 жылға арналған аудандық бюджетте ескерілсін.</w:t>
      </w:r>
    </w:p>
    <w:bookmarkEnd w:id="13"/>
    <w:bookmarkStart w:name="z14" w:id="14"/>
    <w:p>
      <w:pPr>
        <w:spacing w:after="0"/>
        <w:ind w:left="0"/>
        <w:jc w:val="both"/>
      </w:pPr>
      <w:r>
        <w:rPr>
          <w:rFonts w:ascii="Times New Roman"/>
          <w:b w:val="false"/>
          <w:i w:val="false"/>
          <w:color w:val="000000"/>
          <w:sz w:val="28"/>
        </w:rPr>
        <w:t xml:space="preserve">
      3. Қазақстан Республикасының 2015 жылғы 23 қарашадағы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мамандарға, егер Қазқстан Республикасының заңдарында өзгеше белгіленбесе, жергілікті өкілді органдардың шешімі бойынша бюджет қаражаты есебінен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жоғарлатылған лауазымдық айлықақылар мен тарифтік мөлшерлемелер белгіленсін.</w:t>
      </w:r>
    </w:p>
    <w:bookmarkEnd w:id="14"/>
    <w:bookmarkStart w:name="z15" w:id="15"/>
    <w:p>
      <w:pPr>
        <w:spacing w:after="0"/>
        <w:ind w:left="0"/>
        <w:jc w:val="both"/>
      </w:pPr>
      <w:r>
        <w:rPr>
          <w:rFonts w:ascii="Times New Roman"/>
          <w:b w:val="false"/>
          <w:i w:val="false"/>
          <w:color w:val="000000"/>
          <w:sz w:val="28"/>
        </w:rPr>
        <w:t>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жергілікті өкілді органмен келісу бойынша жергілікті атқарушы орган айқындайды.</w:t>
      </w:r>
    </w:p>
    <w:bookmarkEnd w:id="15"/>
    <w:bookmarkStart w:name="z16" w:id="16"/>
    <w:p>
      <w:pPr>
        <w:spacing w:after="0"/>
        <w:ind w:left="0"/>
        <w:jc w:val="both"/>
      </w:pPr>
      <w:r>
        <w:rPr>
          <w:rFonts w:ascii="Times New Roman"/>
          <w:b w:val="false"/>
          <w:i w:val="false"/>
          <w:color w:val="000000"/>
          <w:sz w:val="28"/>
        </w:rPr>
        <w:t xml:space="preserve">
      4. Шығыс Қазақстан облыстық мәслихатының "2017-2019 жылдарға арналған облыстық бюджет туралы" 2016 жылғы 9 желтоқсандағы № 8/75-VI (Нормативтік құқықтық актілерді мемлекеттік тіркеу тізілімінде 4773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ауданның бюджетінде 2017 жылға арналған әлеуметтік салық, жеке табыс салығы бойынша кірістерді бөлу нормативтері 100 пайыз орындауға қабылдансын.</w:t>
      </w:r>
    </w:p>
    <w:bookmarkEnd w:id="16"/>
    <w:bookmarkStart w:name="z17" w:id="17"/>
    <w:p>
      <w:pPr>
        <w:spacing w:after="0"/>
        <w:ind w:left="0"/>
        <w:jc w:val="both"/>
      </w:pPr>
      <w:r>
        <w:rPr>
          <w:rFonts w:ascii="Times New Roman"/>
          <w:b w:val="false"/>
          <w:i w:val="false"/>
          <w:color w:val="000000"/>
          <w:sz w:val="28"/>
        </w:rPr>
        <w:t>
      5. Ауданның жергілікті атқарушы органының 2017 жылға арналған резерві 12600 мың теңге сомасында бекітілсін.</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Шығыс Қазақстан облысы Күршім аудандық мәслихатының 31.08.2017 </w:t>
      </w:r>
      <w:r>
        <w:rPr>
          <w:rFonts w:ascii="Times New Roman"/>
          <w:b w:val="false"/>
          <w:i w:val="false"/>
          <w:color w:val="000000"/>
          <w:sz w:val="28"/>
        </w:rPr>
        <w:t>№ 13/2-VI</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bookmarkStart w:name="z18" w:id="1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 қосымшаға</w:t>
      </w:r>
      <w:r>
        <w:rPr>
          <w:rFonts w:ascii="Times New Roman"/>
          <w:b w:val="false"/>
          <w:i w:val="false"/>
          <w:color w:val="000000"/>
          <w:sz w:val="28"/>
        </w:rPr>
        <w:t xml:space="preserve"> сәйкес Күршім аудандық мәслихатының кейбір шешімдерінің күші жойылды деп танылсын. </w:t>
      </w:r>
    </w:p>
    <w:bookmarkEnd w:id="18"/>
    <w:bookmarkStart w:name="z19" w:id="19"/>
    <w:p>
      <w:pPr>
        <w:spacing w:after="0"/>
        <w:ind w:left="0"/>
        <w:jc w:val="both"/>
      </w:pPr>
      <w:r>
        <w:rPr>
          <w:rFonts w:ascii="Times New Roman"/>
          <w:b w:val="false"/>
          <w:i w:val="false"/>
          <w:color w:val="000000"/>
          <w:sz w:val="28"/>
        </w:rPr>
        <w:t>
      7. Осы шешім 2017 жылғы 1 қаңтардан бастап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Қумарова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Күршім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Сағанақов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аудандық мәслихаының </w:t>
            </w:r>
            <w:r>
              <w:br/>
            </w:r>
            <w:r>
              <w:rPr>
                <w:rFonts w:ascii="Times New Roman"/>
                <w:b w:val="false"/>
                <w:i w:val="false"/>
                <w:color w:val="000000"/>
                <w:sz w:val="20"/>
              </w:rPr>
              <w:t xml:space="preserve">2016 жылғы 20 желтоқсандағы </w:t>
            </w:r>
            <w:r>
              <w:br/>
            </w:r>
            <w:r>
              <w:rPr>
                <w:rFonts w:ascii="Times New Roman"/>
                <w:b w:val="false"/>
                <w:i w:val="false"/>
                <w:color w:val="000000"/>
                <w:sz w:val="20"/>
              </w:rPr>
              <w:t>№ 7/3-VI шешіміне 1 қосымша</w:t>
            </w:r>
          </w:p>
        </w:tc>
      </w:tr>
    </w:tbl>
    <w:bookmarkStart w:name="z21" w:id="20"/>
    <w:p>
      <w:pPr>
        <w:spacing w:after="0"/>
        <w:ind w:left="0"/>
        <w:jc w:val="left"/>
      </w:pPr>
      <w:r>
        <w:rPr>
          <w:rFonts w:ascii="Times New Roman"/>
          <w:b/>
          <w:i w:val="false"/>
          <w:color w:val="000000"/>
        </w:rPr>
        <w:t xml:space="preserve"> 2017 жылға арналған аудандық бюджет</w:t>
      </w:r>
    </w:p>
    <w:bookmarkEnd w:id="20"/>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Күршім аудандық мәслихатының 04.12.2017 </w:t>
      </w:r>
      <w:r>
        <w:rPr>
          <w:rFonts w:ascii="Times New Roman"/>
          <w:b w:val="false"/>
          <w:i w:val="false"/>
          <w:color w:val="ff0000"/>
          <w:sz w:val="28"/>
        </w:rPr>
        <w:t>№ 16/2-VI</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900"/>
        <w:gridCol w:w="580"/>
        <w:gridCol w:w="900"/>
        <w:gridCol w:w="6350"/>
        <w:gridCol w:w="29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21"/>
          <w:p>
            <w:pPr>
              <w:spacing w:after="20"/>
              <w:ind w:left="20"/>
              <w:jc w:val="both"/>
            </w:pPr>
            <w:r>
              <w:rPr>
                <w:rFonts w:ascii="Times New Roman"/>
                <w:b w:val="false"/>
                <w:i w:val="false"/>
                <w:color w:val="000000"/>
                <w:sz w:val="20"/>
              </w:rPr>
              <w:t>
Санаты</w:t>
            </w:r>
          </w:p>
          <w:bookmarkEnd w:id="21"/>
        </w:tc>
        <w:tc>
          <w:tcPr>
            <w:tcW w:w="2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4629449,8</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590953</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салынатын табыстардан ұсталатын жеке табыс салығы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236285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214464</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214464</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214464</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82925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33071</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33071</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жеке тұлғалардан алынатын жер салығын қоспағанда, жер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көлiк құралдарына салынатын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көлiк құралдарына салынатын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41948</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20644</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10313</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бизнесiне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Тiркелген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23251,6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меншігіне жататын жер учаскелері бойынша сервитут үшін төлемақы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мекемелермен алынатын өзге де айыппұлдар, өсімпұлдар, санкциялар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18684</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28613</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26463</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3986632,2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3986632,2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3986632,2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371182,2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167539</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3447911</w:t>
            </w:r>
          </w:p>
        </w:tc>
      </w:tr>
    </w:tbl>
    <w:p>
      <w:pPr>
        <w:spacing w:after="0"/>
        <w:ind w:left="0"/>
        <w:jc w:val="left"/>
      </w:pPr>
      <w:r>
        <w:br/>
      </w:r>
      <w:r>
        <w:rPr>
          <w:rFonts w:ascii="Times New Roman"/>
          <w:b w:val="false"/>
          <w:i w:val="false"/>
          <w:color w:val="000000"/>
          <w:sz w:val="28"/>
        </w:rPr>
        <w:t>
</w:t>
      </w:r>
    </w:p>
    <w:bookmarkStart w:name="z25" w:id="22"/>
    <w:p>
      <w:pPr>
        <w:spacing w:after="0"/>
        <w:ind w:left="0"/>
        <w:jc w:val="left"/>
      </w:pPr>
      <w:r>
        <w:rPr>
          <w:rFonts w:ascii="Times New Roman"/>
          <w:b/>
          <w:i w:val="false"/>
          <w:color w:val="000000"/>
        </w:rPr>
        <w:t xml:space="preserve"> 2017 жыл</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513"/>
        <w:gridCol w:w="1082"/>
        <w:gridCol w:w="1082"/>
        <w:gridCol w:w="6181"/>
        <w:gridCol w:w="2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4693477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369853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126169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111428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225236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222604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116337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бағыныстарғы мемлекеттік мекемелерінің және ұйымдарының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3020722,2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199851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199851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2718840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73815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73815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2645025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2569992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75033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102031,2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102031,2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мекемелеріне оқулықтар мен оқу-әдістемелік кешендерді сатып алу және жеткізу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40814,2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бағыныстарғы мемлекеттік мекемелерінің және ұйымдарының күрделі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83763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57749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255444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255444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79087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67889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179641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сәулет,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санаттағы азаматтарды тұрғын үймен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169159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169159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167539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116936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116936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116936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146597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146597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110789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88863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81863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81863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81863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жәрдемдемдесі бойынша шараларды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жәрдемдемдесі бойынша шараларды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110271,2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110271,2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110271,2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21259,5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(толық пайдаланылмаған) нысаналы трансферттердің сомасын қайтару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29466,5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41964,5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41964,5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41964,5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41964,5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41964,5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(ПРОФИЦИТ) ТАПШЫЛЫҒЫ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-93493,7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(ПРОФИЦИТТІ ПАЙДАЛАНУ) ҚАРЖЫЛАНДЫРУ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93493,7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түсуі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41308,5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41308,5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41308,5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64683,2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64683,2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64683,2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аудандық мәслихаының </w:t>
            </w:r>
            <w:r>
              <w:br/>
            </w:r>
            <w:r>
              <w:rPr>
                <w:rFonts w:ascii="Times New Roman"/>
                <w:b w:val="false"/>
                <w:i w:val="false"/>
                <w:color w:val="000000"/>
                <w:sz w:val="20"/>
              </w:rPr>
              <w:t xml:space="preserve">2016 жылғы 20 желтоқсандағы </w:t>
            </w:r>
            <w:r>
              <w:br/>
            </w:r>
            <w:r>
              <w:rPr>
                <w:rFonts w:ascii="Times New Roman"/>
                <w:b w:val="false"/>
                <w:i w:val="false"/>
                <w:color w:val="000000"/>
                <w:sz w:val="20"/>
              </w:rPr>
              <w:t>№ 7/3-VI шешіміне 2 қосымша</w:t>
            </w:r>
          </w:p>
        </w:tc>
      </w:tr>
    </w:tbl>
    <w:bookmarkStart w:name="z24" w:id="23"/>
    <w:p>
      <w:pPr>
        <w:spacing w:after="0"/>
        <w:ind w:left="0"/>
        <w:jc w:val="left"/>
      </w:pPr>
      <w:r>
        <w:rPr>
          <w:rFonts w:ascii="Times New Roman"/>
          <w:b/>
          <w:i w:val="false"/>
          <w:color w:val="000000"/>
        </w:rPr>
        <w:t xml:space="preserve"> 2018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936"/>
        <w:gridCol w:w="603"/>
        <w:gridCol w:w="937"/>
        <w:gridCol w:w="6610"/>
        <w:gridCol w:w="26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4107551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277637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277637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салынатын табыстардан ұсталатын жеке табыс салығы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250285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27352</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219464</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219464</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219464</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86882</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жеке тұлғалардан алынатын жер салығын қоспағанда, жер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45975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көлiк құралдарына салынатын салық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көлiк құралдарына салынатын салық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бизнесiне салық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Тiркелген салық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Қазаќстан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Қазаќстан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мекемелермен алынатын өзге де айыппұлдар, өсімпұлдар, санкциялар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3470738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3470738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3470738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3470738</w:t>
            </w:r>
          </w:p>
        </w:tc>
      </w:tr>
    </w:tbl>
    <w:bookmarkStart w:name="z25" w:id="24"/>
    <w:p>
      <w:pPr>
        <w:spacing w:after="0"/>
        <w:ind w:left="0"/>
        <w:jc w:val="left"/>
      </w:pPr>
      <w:r>
        <w:rPr>
          <w:rFonts w:ascii="Times New Roman"/>
          <w:b/>
          <w:i w:val="false"/>
          <w:color w:val="000000"/>
        </w:rPr>
        <w:t xml:space="preserve"> 2018 жыл</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531"/>
        <w:gridCol w:w="1120"/>
        <w:gridCol w:w="1120"/>
        <w:gridCol w:w="6404"/>
        <w:gridCol w:w="230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4107551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465669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348565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110495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110495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220355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220355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115222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2850288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194507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194507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67177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2631650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75082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75082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2556568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2479696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2479696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76872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63712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200067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200067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 қаражаты есебінен</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68556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68556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221649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111958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111958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111958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169916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138613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138613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75372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75372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75372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75372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БЮДЖЕТ (ПРОФИЦИТ) ТАПШЫЛЫҒЫ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(ПРОФИЦИТТІ ПАЙДАЛАНУ) ҚАРЖЫЛАНДЫРУ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түсуі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аудандық мәслихаының </w:t>
            </w:r>
            <w:r>
              <w:br/>
            </w:r>
            <w:r>
              <w:rPr>
                <w:rFonts w:ascii="Times New Roman"/>
                <w:b w:val="false"/>
                <w:i w:val="false"/>
                <w:color w:val="000000"/>
                <w:sz w:val="20"/>
              </w:rPr>
              <w:t xml:space="preserve">2016 жылғы 20 желтоқсандағы </w:t>
            </w:r>
            <w:r>
              <w:br/>
            </w:r>
            <w:r>
              <w:rPr>
                <w:rFonts w:ascii="Times New Roman"/>
                <w:b w:val="false"/>
                <w:i w:val="false"/>
                <w:color w:val="000000"/>
                <w:sz w:val="20"/>
              </w:rPr>
              <w:t>№ 7/3-VI шешіміне 3 қосымша</w:t>
            </w:r>
          </w:p>
        </w:tc>
      </w:tr>
    </w:tbl>
    <w:bookmarkStart w:name="z27" w:id="25"/>
    <w:p>
      <w:pPr>
        <w:spacing w:after="0"/>
        <w:ind w:left="0"/>
        <w:jc w:val="left"/>
      </w:pPr>
      <w:r>
        <w:rPr>
          <w:rFonts w:ascii="Times New Roman"/>
          <w:b/>
          <w:i w:val="false"/>
          <w:color w:val="000000"/>
        </w:rPr>
        <w:t xml:space="preserve"> 2019 жылға арналған аудандық бюджет</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936"/>
        <w:gridCol w:w="603"/>
        <w:gridCol w:w="937"/>
        <w:gridCol w:w="6610"/>
        <w:gridCol w:w="26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4215223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628300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287637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287637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салынатын табыстардан ұсталатын жеке табыс салығы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260285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27352</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229464</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229464</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229464</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86882</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жеке тұлғалардан алынатын жер салығын қоспағанда, жер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45975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көлiк құралдарына салынатын салық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көлiк құралдарына салынатын салық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бизнесiне салық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Тiркелген салық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45661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Қазаќстан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Қазаќстан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мекемелермен алынатын өзге де айыппұлдар, өсімпұлдар, санкциялар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3541262</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3541262</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3541262</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3541262</w:t>
            </w:r>
          </w:p>
        </w:tc>
      </w:tr>
    </w:tbl>
    <w:bookmarkStart w:name="z28" w:id="26"/>
    <w:p>
      <w:pPr>
        <w:spacing w:after="0"/>
        <w:ind w:left="0"/>
        <w:jc w:val="left"/>
      </w:pPr>
      <w:r>
        <w:rPr>
          <w:rFonts w:ascii="Times New Roman"/>
          <w:b/>
          <w:i w:val="false"/>
          <w:color w:val="000000"/>
        </w:rPr>
        <w:t xml:space="preserve"> 2019 жыл</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531"/>
        <w:gridCol w:w="1120"/>
        <w:gridCol w:w="1120"/>
        <w:gridCol w:w="6404"/>
        <w:gridCol w:w="230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4215233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477538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357757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114564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114564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225048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225048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117899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2892205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204524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204524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68281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136243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2662606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76217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76217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2586389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2508356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2508356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78033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279942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66373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211492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211492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51584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 қаражаты есебінен</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68749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68749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226926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113821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113821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113821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147501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147501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124708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75372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75372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75372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75372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БЮДЖЕТ (ПРОФИЦИТ) ТАПШЫЛЫҒЫ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(ПРОФИЦИТТІ ПАЙДАЛАНУ) ҚАРЖЫЛАНДЫРУ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түсуі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20 желтоқсандағы </w:t>
            </w:r>
            <w:r>
              <w:br/>
            </w:r>
            <w:r>
              <w:rPr>
                <w:rFonts w:ascii="Times New Roman"/>
                <w:b w:val="false"/>
                <w:i w:val="false"/>
                <w:color w:val="000000"/>
                <w:sz w:val="20"/>
              </w:rPr>
              <w:t>№ 7/3-VI шешіміне 4 қосымша</w:t>
            </w:r>
          </w:p>
        </w:tc>
      </w:tr>
    </w:tbl>
    <w:bookmarkStart w:name="z30" w:id="27"/>
    <w:p>
      <w:pPr>
        <w:spacing w:after="0"/>
        <w:ind w:left="0"/>
        <w:jc w:val="left"/>
      </w:pPr>
      <w:r>
        <w:rPr>
          <w:rFonts w:ascii="Times New Roman"/>
          <w:b/>
          <w:i w:val="false"/>
          <w:color w:val="000000"/>
        </w:rPr>
        <w:t xml:space="preserve"> Күршім аудандық мәслихатының күші жойылған кейбір шешiмдерiнiң тiзбесi</w:t>
      </w:r>
    </w:p>
    <w:bookmarkEnd w:id="27"/>
    <w:bookmarkStart w:name="z31" w:id="28"/>
    <w:p>
      <w:pPr>
        <w:spacing w:after="0"/>
        <w:ind w:left="0"/>
        <w:jc w:val="both"/>
      </w:pPr>
      <w:r>
        <w:rPr>
          <w:rFonts w:ascii="Times New Roman"/>
          <w:b w:val="false"/>
          <w:i w:val="false"/>
          <w:color w:val="000000"/>
          <w:sz w:val="28"/>
        </w:rPr>
        <w:t xml:space="preserve">
      1) "2016-2018 жылдарға арналған Күршім ауданының бюджеті туралы" Күршім аудандық мәслихатының 2015 жылғы 23 желтоқсандағы № 27-3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4328 нөмірімен тіркелген, "Рауан-Заря" газетінің 2016 жылғы 30 қаңтардағы № 6, 2016 жылғы 6 ақпандағы № 7, 2016 жылғы 13 ақпандағы № 8, 2016 жылғы 27 ақпандағы № 10, 2016 жылғы 5 наурыздағы № 11 сандарында жарияланған); </w:t>
      </w:r>
      <w:r>
        <w:br/>
      </w:r>
      <w:r>
        <w:rPr>
          <w:rFonts w:ascii="Times New Roman"/>
          <w:b w:val="false"/>
          <w:i w:val="false"/>
          <w:color w:val="000000"/>
          <w:sz w:val="28"/>
        </w:rPr>
        <w:t xml:space="preserve">
      </w:t>
      </w:r>
      <w:r>
        <w:rPr>
          <w:rFonts w:ascii="Times New Roman"/>
          <w:b w:val="false"/>
          <w:i w:val="false"/>
          <w:color w:val="000000"/>
          <w:sz w:val="28"/>
        </w:rPr>
        <w:t xml:space="preserve">2) "2016-2018 жылдарға арналған Күршім ауданының бюджеті туралы" Күршім аудандық мәслихатының 2015 жылғы 23 желтоқсандағы № 27-3 шешіміне өзгерістер енгізу туралы" Күршім аудандық мәслихатының 2016 жылғы 11 сәуірдегі № 2/5-VI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тіркелген № 4525, аудандық "Рауан"-"Заря" газетінің 2016 жылғы 14 мамырдағы № 22, 2016 жылғы 21 мамырдағы № 23 сандарында жарияланған);</w:t>
      </w:r>
      <w:r>
        <w:br/>
      </w:r>
      <w:r>
        <w:rPr>
          <w:rFonts w:ascii="Times New Roman"/>
          <w:b w:val="false"/>
          <w:i w:val="false"/>
          <w:color w:val="000000"/>
          <w:sz w:val="28"/>
        </w:rPr>
        <w:t xml:space="preserve">
      </w:t>
      </w:r>
      <w:r>
        <w:rPr>
          <w:rFonts w:ascii="Times New Roman"/>
          <w:b w:val="false"/>
          <w:i w:val="false"/>
          <w:color w:val="000000"/>
          <w:sz w:val="28"/>
        </w:rPr>
        <w:t xml:space="preserve">3) "2016-2018 жылдарға арналған Күршім ауданының бюджеті туралы" Күршім аудандық мәслихатының 2015 жылғы 23 желтоқсандағы № 27-3 шешіміне өзгерістер енгізу туралы" Күршім аудандық мәслихатының 2016 жылғы 07 маусымдағы № 3/2-VI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тіркелген № 4562, аудандық "Рауан"-"Заря" газетінің 2016 жылғы 02 шілдедегі № 29, 2016 жылғы 09 шілдедегі № 30 сандарында жарияланған);</w:t>
      </w:r>
      <w:r>
        <w:br/>
      </w:r>
      <w:r>
        <w:rPr>
          <w:rFonts w:ascii="Times New Roman"/>
          <w:b w:val="false"/>
          <w:i w:val="false"/>
          <w:color w:val="000000"/>
          <w:sz w:val="28"/>
        </w:rPr>
        <w:t xml:space="preserve">
      </w:t>
      </w:r>
      <w:r>
        <w:rPr>
          <w:rFonts w:ascii="Times New Roman"/>
          <w:b w:val="false"/>
          <w:i w:val="false"/>
          <w:color w:val="000000"/>
          <w:sz w:val="28"/>
        </w:rPr>
        <w:t xml:space="preserve">4) "2016-2018 жылдарға арналған Күршім ауданының бюджеті туралы" Күршім аудандық мәслихатының 2015 жылғы 23 желтоқсандағы № 27-3 шешіміне өзгерістер енгізу туралы" Күршім аудандық мәслихатының 2016 жылғы 26 шілдедегі № 4/3-VI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тіркелген № 4634, аудандық "Рауан"-"Заря" газетінің 2016 жылғы 03 қыркүйектегі № 38, 2016 жылғы 10 қыркүйектегі № 39 сандарында жарияланған);</w:t>
      </w:r>
      <w:r>
        <w:br/>
      </w:r>
      <w:r>
        <w:rPr>
          <w:rFonts w:ascii="Times New Roman"/>
          <w:b w:val="false"/>
          <w:i w:val="false"/>
          <w:color w:val="000000"/>
          <w:sz w:val="28"/>
        </w:rPr>
        <w:t xml:space="preserve">
      </w:t>
      </w:r>
      <w:r>
        <w:rPr>
          <w:rFonts w:ascii="Times New Roman"/>
          <w:b w:val="false"/>
          <w:i w:val="false"/>
          <w:color w:val="000000"/>
          <w:sz w:val="28"/>
        </w:rPr>
        <w:t xml:space="preserve">5) "2016-2018 жылдарға арналған Күршім ауданының бюджеті туралы" Күршім аудандық мәслихатының 2015 жылғы 23 желтоқсандағы № 27-3 шешіміне өзгерістер енгізу туралы" Күршім аудандық мәслихатының 2016 жылғы 18 қазандағы № 5/5-VI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тіркелген № 4712, аудандық "Рауан"-"Заря" газетінің 2016 жылғы 05 қарашадағы № 47, 2016 жылғы 12 қарашадағы № 48 сандарында жарияланған);</w:t>
      </w:r>
      <w:r>
        <w:br/>
      </w:r>
      <w:r>
        <w:rPr>
          <w:rFonts w:ascii="Times New Roman"/>
          <w:b w:val="false"/>
          <w:i w:val="false"/>
          <w:color w:val="000000"/>
          <w:sz w:val="28"/>
        </w:rPr>
        <w:t xml:space="preserve">
      </w:t>
      </w:r>
      <w:r>
        <w:rPr>
          <w:rFonts w:ascii="Times New Roman"/>
          <w:b w:val="false"/>
          <w:i w:val="false"/>
          <w:color w:val="000000"/>
          <w:sz w:val="28"/>
        </w:rPr>
        <w:t xml:space="preserve">6) "2016-2018 жылдарға арналған Күршім ауданының бюджеті туралы" Күршім аудандық мәслихатының 2015 жылғы 23 желтоқсандағы № 27-3 шешіміне өзгерістер енгізу туралы" Күршім аудандық мәслихатының 2016 жылғы 23 қарашадағы № 6/2-VI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тіркелген № 4745, аудандық "Рауан"-"Заря" газетінің 2016 жылғы 17 желтоқсандағы № 53, 2016 жылғы 24 желтоқсандағы № 54 сандарында жарияланған). </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