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de5f0" w14:textId="ccde5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қызметшілер болып табылатын және ауылдық жерде жұмыс істейтін денсаулық сақтау, әлеуметтік қамсыздандыру, білім беру, мәдениет, спорт және ветеринария саласындағы мамандар лауазымдарының тізбесін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әкімдігінің 2016 жылғы 7 желтоқсандағы № 331 қаулысы. Шығыс Қазақстан облысының Әділет департаментінде 2017 жылғы 26 қаңтарда № 4854 болып тіркелді. Күші жойылды - Шығыс Қазақстан облысы Күршім ауданы әкімдігінің 2019 жылғы 10 желтоқсандағы № 410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Күршім ауданы әкімдігінің 10.12.2019 </w:t>
      </w:r>
      <w:r>
        <w:rPr>
          <w:rFonts w:ascii="Times New Roman"/>
          <w:b w:val="false"/>
          <w:i w:val="false"/>
          <w:color w:val="ff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кодексiнiң </w:t>
      </w:r>
      <w:r>
        <w:rPr>
          <w:rFonts w:ascii="Times New Roman"/>
          <w:b w:val="false"/>
          <w:i w:val="false"/>
          <w:color w:val="000000"/>
          <w:sz w:val="28"/>
        </w:rPr>
        <w:t>18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139 бабының </w:t>
      </w:r>
      <w:r>
        <w:rPr>
          <w:rFonts w:ascii="Times New Roman"/>
          <w:b w:val="false"/>
          <w:i w:val="false"/>
          <w:color w:val="000000"/>
          <w:sz w:val="28"/>
        </w:rPr>
        <w:t>9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өзін - өзі басқару туралы"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Күршім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Азаматтық қызметшілер болып табылатын және ауылдық жерде жұмыс істейтін денсаулық сақтау, әлеуметтік қамсыздандыру, білім беру, мәдениет, спорт және ветеринария саласындағы мамандар лауазымдарының тiзбесi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Күршім ауданы әкімдігінің 2016 жылғы 21 қаңтарындағы "Азаматтық қызметшілер болып табылатын және ауылдық жерде жұмыс істейтін әлеуметтік қамсыздандыру, бiлiм беру, мәдениет, спорт және ветеринария саласындағы мамандар лауазымдарының тiзбесiн айқындау туралы" № 25 (нормативтік құқықтық актілерді мемлекеттік тіркеу Тізілімінде № 4415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Күршім ауданы әкімінің орынбасары Р. Үмітбаеваға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Күршім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Чукаев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Күршім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Сағанақов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"20" желтоқсан 2016 жыл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331 қаулысына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қызметшілер болып табылатын және ауылдық жерде жұмыс істейтін денсаулық сақтау, әлеуметтік қамсыздандыру, білім беру, мәдениет, спорт және ветеринария саласындағы мамандар лауазымдарының тiзбесi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Әлеуметтік қамтамасыздандыру саласы мамандарының лауазымдары: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мекеме басшысы және басшысы орынбасары;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әлеуметтік жұмыс жөніндегі маман;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мүгедек балаларға және 18 жастан асқан психоневрологиялық аурумен ауыратын мүгедектерге күтім бойынша әлеуметтік қызметкер;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қарттарға және мүгедектерге күтім бойынша әлеуметтік қызметкер;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дефектолог, легопед, әдіскер, есепші, психолог.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Білім беру саласындағы мамандарының лауазымдары: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мемлекеттiк мекеме мен қазыналық кәсiпорын басшысы мен басшының орынбасары;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мектепке дейiнгi мемлекеттiк мекеменің және қазыналық кәсiпорынның басшысы;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кітапхана, интернат, шеберхана меңгерушісі;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барлық мамандықтағы мұғалімдер;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әлеуметтік педагог;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педагог-психолог;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аға тәрбиеші;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тәрбиеші;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музыкалық, көркемдік, үйірме жетекшісі;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аға вожатый, вожатый;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қосымша білім педагогы;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медбике;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педогог-ұйымдастырушы;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бастауыш әскери дайындық жөніндегі оқытушы-ұйымдастырушы;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хореограф;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жаттықтырушы;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кітапханашы, зертханашы, есепші, экономист, хормейстер, дәрігер.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Мәдениет саласы мамандарының лауазымдары: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мемлекеттiк мекеме мен қазыналық кәсiпорын басшысы мен басшының орынбасары;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аға мәдени ұйымдастырушы;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сүйемелдеуші;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аға кітапханашы, кітапханашы;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музыкалық жетекші;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барлық атаулының әдіскері;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көркемдік жетекші;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би үйірмесінің жетекшісі; 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сүйемелдеуші - концертмейстер;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дыбыс режиссері;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хор жетекшісі;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вокал студиясының жетекшісі;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көркемөнерпаздар ұжымының жетекшісі;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бұқаралық шаралардың режиссеры;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топ жетекшісі;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халықтық ұжымның жетекшісі;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студия жетекшісі;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есепші, экономист;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оператор - программист.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Спорт саласы мамандарының лауазымдары: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басшы, директор; мемлекеттiк мекеме мен қазыналық кәсiпорын басшысы мен басшының орынбасары;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әдіскер.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аға жаттықтырушы, жаттықтырушы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медбике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Ветеринария мамандарының лауазымдары: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ветеринарлық дәрігер, ветеринар пунктінің меңгерушісі;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ветеринарлық пунктінің ветеринар фельдшері.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Ветеринарлық пунктінің ветеринар санитары.</w:t>
      </w:r>
    </w:p>
    <w:bookmarkEnd w:id="5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